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C0" w:rsidRDefault="00F040C0" w:rsidP="00576BE9">
      <w:pPr>
        <w:autoSpaceDE w:val="0"/>
        <w:autoSpaceDN w:val="0"/>
        <w:spacing w:after="0" w:line="128" w:lineRule="exact"/>
      </w:pPr>
    </w:p>
    <w:p w:rsidR="00F040C0" w:rsidRDefault="00B1535C" w:rsidP="00576BE9">
      <w:pPr>
        <w:autoSpaceDE w:val="0"/>
        <w:autoSpaceDN w:val="0"/>
        <w:spacing w:after="304" w:line="520" w:lineRule="exact"/>
        <w:ind w:left="4608" w:right="4608"/>
      </w:pPr>
      <w:r>
        <w:rPr>
          <w:rFonts w:ascii="Helvetica" w:eastAsia="Helvetica" w:hAnsi="Helvetica"/>
          <w:color w:val="000000"/>
          <w:sz w:val="32"/>
        </w:rPr>
        <w:t>Region F ICCWG Participants List</w:t>
      </w:r>
    </w:p>
    <w:tbl>
      <w:tblPr>
        <w:tblW w:w="14884" w:type="dxa"/>
        <w:tblLayout w:type="fixed"/>
        <w:tblLook w:val="04A0"/>
      </w:tblPr>
      <w:tblGrid>
        <w:gridCol w:w="2268"/>
        <w:gridCol w:w="3969"/>
        <w:gridCol w:w="2835"/>
        <w:gridCol w:w="2127"/>
        <w:gridCol w:w="3685"/>
      </w:tblGrid>
      <w:tr w:rsidR="00576BE9" w:rsidTr="0054185A">
        <w:trPr>
          <w:trHeight w:hRule="exact" w:val="660"/>
        </w:trPr>
        <w:tc>
          <w:tcPr>
            <w:tcW w:w="2268" w:type="dxa"/>
            <w:shd w:val="clear" w:color="auto" w:fill="287FBA"/>
            <w:tcMar>
              <w:left w:w="0" w:type="dxa"/>
              <w:right w:w="0" w:type="dxa"/>
            </w:tcMar>
            <w:vAlign w:val="center"/>
          </w:tcPr>
          <w:p w:rsidR="00576BE9" w:rsidRDefault="00576BE9" w:rsidP="00576BE9">
            <w:pPr>
              <w:autoSpaceDE w:val="0"/>
              <w:autoSpaceDN w:val="0"/>
              <w:spacing w:before="56" w:after="0" w:line="276" w:lineRule="exact"/>
            </w:pPr>
            <w:r>
              <w:rPr>
                <w:rFonts w:ascii="Helvetica" w:eastAsia="Helvetica" w:hAnsi="Helvetica"/>
                <w:b/>
                <w:color w:val="FFFFFF"/>
                <w:sz w:val="20"/>
              </w:rPr>
              <w:t>Country</w:t>
            </w:r>
          </w:p>
        </w:tc>
        <w:tc>
          <w:tcPr>
            <w:tcW w:w="3969" w:type="dxa"/>
            <w:shd w:val="clear" w:color="auto" w:fill="287FBA"/>
            <w:tcMar>
              <w:left w:w="0" w:type="dxa"/>
              <w:right w:w="0" w:type="dxa"/>
            </w:tcMar>
            <w:vAlign w:val="center"/>
          </w:tcPr>
          <w:p w:rsidR="00576BE9" w:rsidRDefault="00576BE9" w:rsidP="00576BE9">
            <w:pPr>
              <w:autoSpaceDE w:val="0"/>
              <w:autoSpaceDN w:val="0"/>
              <w:spacing w:before="56" w:after="0" w:line="276" w:lineRule="exact"/>
              <w:ind w:left="108"/>
            </w:pPr>
            <w:r>
              <w:rPr>
                <w:rFonts w:ascii="Helvetica" w:eastAsia="Helvetica" w:hAnsi="Helvetica"/>
                <w:b/>
                <w:color w:val="FFFFFF"/>
                <w:sz w:val="20"/>
              </w:rPr>
              <w:t>Organization / Company</w:t>
            </w:r>
          </w:p>
        </w:tc>
        <w:tc>
          <w:tcPr>
            <w:tcW w:w="2835" w:type="dxa"/>
            <w:shd w:val="clear" w:color="auto" w:fill="287FBA"/>
            <w:tcMar>
              <w:left w:w="0" w:type="dxa"/>
              <w:right w:w="0" w:type="dxa"/>
            </w:tcMar>
            <w:vAlign w:val="center"/>
          </w:tcPr>
          <w:p w:rsidR="00576BE9" w:rsidRDefault="00576BE9" w:rsidP="00576BE9">
            <w:pPr>
              <w:autoSpaceDE w:val="0"/>
              <w:autoSpaceDN w:val="0"/>
              <w:spacing w:before="56" w:after="0" w:line="276" w:lineRule="exact"/>
              <w:ind w:left="114"/>
            </w:pPr>
            <w:r>
              <w:rPr>
                <w:rFonts w:ascii="Helvetica" w:eastAsia="Helvetica" w:hAnsi="Helvetica"/>
                <w:b/>
                <w:color w:val="FFFFFF"/>
                <w:sz w:val="20"/>
              </w:rPr>
              <w:t>Name</w:t>
            </w:r>
          </w:p>
        </w:tc>
        <w:tc>
          <w:tcPr>
            <w:tcW w:w="2127" w:type="dxa"/>
            <w:shd w:val="clear" w:color="auto" w:fill="287FBA"/>
            <w:tcMar>
              <w:left w:w="0" w:type="dxa"/>
              <w:right w:w="0" w:type="dxa"/>
            </w:tcMar>
            <w:vAlign w:val="center"/>
          </w:tcPr>
          <w:p w:rsidR="00576BE9" w:rsidRDefault="00576BE9" w:rsidP="00576BE9">
            <w:pPr>
              <w:autoSpaceDE w:val="0"/>
              <w:autoSpaceDN w:val="0"/>
              <w:spacing w:before="56" w:after="0" w:line="276" w:lineRule="exact"/>
              <w:ind w:left="96"/>
            </w:pPr>
            <w:r>
              <w:rPr>
                <w:rFonts w:ascii="Helvetica" w:eastAsia="Helvetica" w:hAnsi="Helvetica"/>
                <w:b/>
                <w:color w:val="FFFFFF"/>
                <w:sz w:val="20"/>
              </w:rPr>
              <w:t>Status</w:t>
            </w:r>
          </w:p>
        </w:tc>
        <w:tc>
          <w:tcPr>
            <w:tcW w:w="3685" w:type="dxa"/>
            <w:shd w:val="clear" w:color="auto" w:fill="287FBA"/>
            <w:tcMar>
              <w:left w:w="0" w:type="dxa"/>
              <w:right w:w="0" w:type="dxa"/>
            </w:tcMar>
            <w:vAlign w:val="center"/>
          </w:tcPr>
          <w:p w:rsidR="00576BE9" w:rsidRDefault="00576BE9" w:rsidP="00576BE9">
            <w:pPr>
              <w:autoSpaceDE w:val="0"/>
              <w:autoSpaceDN w:val="0"/>
              <w:spacing w:before="56" w:after="0" w:line="276" w:lineRule="exact"/>
              <w:ind w:left="96"/>
            </w:pPr>
            <w:r>
              <w:rPr>
                <w:rFonts w:ascii="Helvetica" w:eastAsia="Helvetica" w:hAnsi="Helvetica"/>
                <w:b/>
                <w:color w:val="FFFFFF"/>
                <w:sz w:val="20"/>
              </w:rPr>
              <w:t>E-mail</w:t>
            </w:r>
          </w:p>
        </w:tc>
      </w:tr>
      <w:tr w:rsidR="0054185A" w:rsidTr="0054185A">
        <w:trPr>
          <w:trHeight w:hRule="exact" w:val="640"/>
        </w:trPr>
        <w:tc>
          <w:tcPr>
            <w:tcW w:w="2268" w:type="dxa"/>
            <w:shd w:val="clear" w:color="auto" w:fill="F6F6F6"/>
            <w:tcMar>
              <w:left w:w="0" w:type="dxa"/>
              <w:right w:w="0" w:type="dxa"/>
            </w:tcMar>
          </w:tcPr>
          <w:p w:rsidR="0054185A" w:rsidRDefault="0054185A" w:rsidP="00762140">
            <w:pPr>
              <w:autoSpaceDE w:val="0"/>
              <w:autoSpaceDN w:val="0"/>
              <w:spacing w:before="54" w:after="0" w:line="276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>Albania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F6F6F6"/>
            <w:tcMar>
              <w:left w:w="0" w:type="dxa"/>
              <w:right w:w="0" w:type="dxa"/>
            </w:tcMar>
          </w:tcPr>
          <w:p w:rsidR="0054185A" w:rsidRDefault="0054185A" w:rsidP="00762140">
            <w:pPr>
              <w:autoSpaceDE w:val="0"/>
              <w:autoSpaceDN w:val="0"/>
              <w:spacing w:before="100" w:after="0" w:line="230" w:lineRule="exact"/>
              <w:ind w:left="108"/>
            </w:pPr>
            <w:r>
              <w:rPr>
                <w:rFonts w:ascii="Helvetica" w:eastAsia="Helvetica" w:hAnsi="Helvetica"/>
                <w:color w:val="626262"/>
                <w:sz w:val="20"/>
              </w:rPr>
              <w:t>ALBANIAN HYDROGRAPHIC SERVICE (AHS)</w:t>
            </w:r>
          </w:p>
        </w:tc>
        <w:tc>
          <w:tcPr>
            <w:tcW w:w="2835" w:type="dxa"/>
            <w:shd w:val="clear" w:color="auto" w:fill="F6F6F6"/>
            <w:tcMar>
              <w:left w:w="0" w:type="dxa"/>
              <w:right w:w="0" w:type="dxa"/>
            </w:tcMar>
          </w:tcPr>
          <w:p w:rsidR="0054185A" w:rsidRDefault="0054185A" w:rsidP="00762140">
            <w:pPr>
              <w:autoSpaceDE w:val="0"/>
              <w:autoSpaceDN w:val="0"/>
              <w:spacing w:before="54" w:after="0" w:line="276" w:lineRule="exact"/>
              <w:ind w:left="74"/>
            </w:pPr>
            <w:proofErr w:type="spellStart"/>
            <w:r>
              <w:rPr>
                <w:rFonts w:ascii="Helvetica" w:eastAsia="Helvetica" w:hAnsi="Helvetica"/>
                <w:color w:val="626262"/>
                <w:sz w:val="20"/>
              </w:rPr>
              <w:t>Emrush</w:t>
            </w:r>
            <w:proofErr w:type="spellEnd"/>
            <w:r>
              <w:rPr>
                <w:rFonts w:ascii="Helvetica" w:eastAsia="Helvetica" w:hAnsi="Helvetica"/>
                <w:color w:val="626262"/>
                <w:sz w:val="20"/>
              </w:rPr>
              <w:t xml:space="preserve"> BEJDO</w:t>
            </w:r>
          </w:p>
        </w:tc>
        <w:tc>
          <w:tcPr>
            <w:tcW w:w="2127" w:type="dxa"/>
            <w:shd w:val="clear" w:color="auto" w:fill="F6F6F6"/>
            <w:tcMar>
              <w:left w:w="0" w:type="dxa"/>
              <w:right w:w="0" w:type="dxa"/>
            </w:tcMar>
          </w:tcPr>
          <w:p w:rsidR="0054185A" w:rsidRDefault="0054185A" w:rsidP="00762140">
            <w:pPr>
              <w:autoSpaceDE w:val="0"/>
              <w:autoSpaceDN w:val="0"/>
              <w:spacing w:before="100" w:after="0" w:line="230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Head of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delegation</w:t>
            </w:r>
          </w:p>
        </w:tc>
        <w:tc>
          <w:tcPr>
            <w:tcW w:w="3685" w:type="dxa"/>
            <w:shd w:val="clear" w:color="auto" w:fill="F6F6F6"/>
            <w:tcMar>
              <w:left w:w="0" w:type="dxa"/>
              <w:right w:w="0" w:type="dxa"/>
            </w:tcMar>
          </w:tcPr>
          <w:p w:rsidR="0054185A" w:rsidRDefault="0054185A" w:rsidP="00762140">
            <w:pPr>
              <w:autoSpaceDE w:val="0"/>
              <w:autoSpaceDN w:val="0"/>
              <w:spacing w:before="54" w:after="0" w:line="276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emrush.bejdo@aaf.mil.al</w:t>
            </w:r>
          </w:p>
        </w:tc>
      </w:tr>
      <w:tr w:rsidR="0054185A" w:rsidTr="0054185A">
        <w:trPr>
          <w:trHeight w:hRule="exact" w:val="660"/>
        </w:trPr>
        <w:tc>
          <w:tcPr>
            <w:tcW w:w="2268" w:type="dxa"/>
            <w:shd w:val="clear" w:color="auto" w:fill="FFFFFF"/>
            <w:tcMar>
              <w:left w:w="0" w:type="dxa"/>
              <w:right w:w="0" w:type="dxa"/>
            </w:tcMar>
          </w:tcPr>
          <w:p w:rsidR="0054185A" w:rsidRDefault="0054185A" w:rsidP="00762140">
            <w:pPr>
              <w:autoSpaceDE w:val="0"/>
              <w:autoSpaceDN w:val="0"/>
              <w:spacing w:before="56" w:after="0" w:line="274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>Albania</w:t>
            </w:r>
          </w:p>
        </w:tc>
        <w:tc>
          <w:tcPr>
            <w:tcW w:w="3969" w:type="dxa"/>
            <w:shd w:val="clear" w:color="auto" w:fill="FFFFFF"/>
            <w:tcMar>
              <w:left w:w="0" w:type="dxa"/>
              <w:right w:w="0" w:type="dxa"/>
            </w:tcMar>
          </w:tcPr>
          <w:p w:rsidR="0054185A" w:rsidRDefault="0054185A" w:rsidP="00762140">
            <w:pPr>
              <w:autoSpaceDE w:val="0"/>
              <w:autoSpaceDN w:val="0"/>
              <w:spacing w:before="100" w:after="0" w:line="230" w:lineRule="exact"/>
              <w:ind w:left="108"/>
            </w:pPr>
            <w:r>
              <w:rPr>
                <w:rFonts w:ascii="Helvetica" w:eastAsia="Helvetica" w:hAnsi="Helvetica"/>
                <w:color w:val="626262"/>
                <w:sz w:val="20"/>
              </w:rPr>
              <w:t>ALBANIAN HYDROGRAPHIC SERVICE (AHS)</w:t>
            </w:r>
          </w:p>
        </w:tc>
        <w:tc>
          <w:tcPr>
            <w:tcW w:w="2835" w:type="dxa"/>
            <w:shd w:val="clear" w:color="auto" w:fill="FFFFFF"/>
            <w:tcMar>
              <w:left w:w="0" w:type="dxa"/>
              <w:right w:w="0" w:type="dxa"/>
            </w:tcMar>
          </w:tcPr>
          <w:p w:rsidR="0054185A" w:rsidRDefault="0054185A" w:rsidP="00762140">
            <w:pPr>
              <w:autoSpaceDE w:val="0"/>
              <w:autoSpaceDN w:val="0"/>
              <w:spacing w:before="56" w:after="0" w:line="274" w:lineRule="exact"/>
              <w:ind w:left="94"/>
            </w:pPr>
            <w:r>
              <w:rPr>
                <w:rFonts w:ascii="Helvetica" w:eastAsia="Helvetica" w:hAnsi="Helvetica"/>
                <w:color w:val="626262"/>
                <w:sz w:val="20"/>
              </w:rPr>
              <w:t>Elvis CENKA</w:t>
            </w:r>
          </w:p>
        </w:tc>
        <w:tc>
          <w:tcPr>
            <w:tcW w:w="2127" w:type="dxa"/>
            <w:shd w:val="clear" w:color="auto" w:fill="FFFFFF"/>
            <w:tcMar>
              <w:left w:w="0" w:type="dxa"/>
              <w:right w:w="0" w:type="dxa"/>
            </w:tcMar>
          </w:tcPr>
          <w:p w:rsidR="0054185A" w:rsidRDefault="0054185A" w:rsidP="00762140">
            <w:pPr>
              <w:autoSpaceDE w:val="0"/>
              <w:autoSpaceDN w:val="0"/>
              <w:spacing w:before="100" w:after="0" w:line="230" w:lineRule="exact"/>
              <w:ind w:left="136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Head of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delegation</w:t>
            </w:r>
          </w:p>
        </w:tc>
        <w:tc>
          <w:tcPr>
            <w:tcW w:w="3685" w:type="dxa"/>
            <w:shd w:val="clear" w:color="auto" w:fill="FFFFFF"/>
            <w:tcMar>
              <w:left w:w="0" w:type="dxa"/>
              <w:right w:w="0" w:type="dxa"/>
            </w:tcMar>
          </w:tcPr>
          <w:p w:rsidR="0054185A" w:rsidRDefault="0054185A" w:rsidP="00762140">
            <w:pPr>
              <w:autoSpaceDE w:val="0"/>
              <w:autoSpaceDN w:val="0"/>
              <w:spacing w:before="56" w:after="0" w:line="274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elviscenko@gmail.com</w:t>
            </w:r>
          </w:p>
        </w:tc>
      </w:tr>
      <w:tr w:rsidR="0054185A" w:rsidTr="0054185A">
        <w:trPr>
          <w:trHeight w:hRule="exact" w:val="890"/>
        </w:trPr>
        <w:tc>
          <w:tcPr>
            <w:tcW w:w="2268" w:type="dxa"/>
            <w:shd w:val="clear" w:color="auto" w:fill="F6F6F6"/>
            <w:tcMar>
              <w:left w:w="0" w:type="dxa"/>
              <w:right w:w="0" w:type="dxa"/>
            </w:tcMar>
          </w:tcPr>
          <w:p w:rsidR="0054185A" w:rsidRDefault="0054185A" w:rsidP="00762140">
            <w:pPr>
              <w:autoSpaceDE w:val="0"/>
              <w:autoSpaceDN w:val="0"/>
              <w:spacing w:before="56" w:after="0" w:line="274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>Algeria</w:t>
            </w:r>
          </w:p>
        </w:tc>
        <w:tc>
          <w:tcPr>
            <w:tcW w:w="3969" w:type="dxa"/>
            <w:shd w:val="clear" w:color="auto" w:fill="F6F6F6"/>
            <w:tcMar>
              <w:left w:w="0" w:type="dxa"/>
              <w:right w:w="0" w:type="dxa"/>
            </w:tcMar>
          </w:tcPr>
          <w:p w:rsidR="0054185A" w:rsidRDefault="0054185A" w:rsidP="00762140">
            <w:pPr>
              <w:autoSpaceDE w:val="0"/>
              <w:autoSpaceDN w:val="0"/>
              <w:spacing w:before="100" w:after="0" w:line="230" w:lineRule="exact"/>
              <w:ind w:left="108" w:right="288"/>
            </w:pPr>
            <w:r>
              <w:rPr>
                <w:rFonts w:ascii="Helvetica" w:eastAsia="Helvetica" w:hAnsi="Helvetica"/>
                <w:color w:val="626262"/>
                <w:sz w:val="20"/>
              </w:rPr>
              <w:t>SERVICE HYDROGRAPHIQUE DES FORCES NAVALES</w:t>
            </w:r>
          </w:p>
        </w:tc>
        <w:tc>
          <w:tcPr>
            <w:tcW w:w="2835" w:type="dxa"/>
            <w:shd w:val="clear" w:color="auto" w:fill="F6F6F6"/>
            <w:tcMar>
              <w:left w:w="0" w:type="dxa"/>
              <w:right w:w="0" w:type="dxa"/>
            </w:tcMar>
          </w:tcPr>
          <w:p w:rsidR="0054185A" w:rsidRDefault="0054185A" w:rsidP="00762140">
            <w:pPr>
              <w:autoSpaceDE w:val="0"/>
              <w:autoSpaceDN w:val="0"/>
              <w:spacing w:before="56" w:after="0" w:line="274" w:lineRule="exact"/>
              <w:ind w:left="114"/>
            </w:pPr>
            <w:proofErr w:type="spellStart"/>
            <w:r>
              <w:rPr>
                <w:rFonts w:ascii="Helvetica" w:eastAsia="Helvetica" w:hAnsi="Helvetica"/>
                <w:color w:val="626262"/>
                <w:sz w:val="20"/>
              </w:rPr>
              <w:t>Sofiane</w:t>
            </w:r>
            <w:proofErr w:type="spellEnd"/>
            <w:r>
              <w:rPr>
                <w:rFonts w:ascii="Helvetica" w:eastAsia="Helvetica" w:hAnsi="Helvetica"/>
                <w:color w:val="626262"/>
                <w:sz w:val="20"/>
              </w:rPr>
              <w:t xml:space="preserve"> TADJER</w:t>
            </w:r>
          </w:p>
        </w:tc>
        <w:tc>
          <w:tcPr>
            <w:tcW w:w="2127" w:type="dxa"/>
            <w:shd w:val="clear" w:color="auto" w:fill="F6F6F6"/>
            <w:tcMar>
              <w:left w:w="0" w:type="dxa"/>
              <w:right w:w="0" w:type="dxa"/>
            </w:tcMar>
          </w:tcPr>
          <w:p w:rsidR="0054185A" w:rsidRDefault="0054185A" w:rsidP="00762140">
            <w:pPr>
              <w:autoSpaceDE w:val="0"/>
              <w:autoSpaceDN w:val="0"/>
              <w:spacing w:before="100" w:after="0" w:line="230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Head of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delegation</w:t>
            </w:r>
          </w:p>
        </w:tc>
        <w:tc>
          <w:tcPr>
            <w:tcW w:w="3685" w:type="dxa"/>
            <w:shd w:val="clear" w:color="auto" w:fill="F6F6F6"/>
            <w:tcMar>
              <w:left w:w="0" w:type="dxa"/>
              <w:right w:w="0" w:type="dxa"/>
            </w:tcMar>
          </w:tcPr>
          <w:p w:rsidR="0054185A" w:rsidRDefault="0054185A" w:rsidP="00762140">
            <w:pPr>
              <w:autoSpaceDE w:val="0"/>
              <w:autoSpaceDN w:val="0"/>
              <w:spacing w:before="56" w:after="0" w:line="274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shfn@mdn.dz</w:t>
            </w:r>
          </w:p>
        </w:tc>
      </w:tr>
      <w:tr w:rsidR="00576BE9" w:rsidTr="0054185A">
        <w:trPr>
          <w:trHeight w:hRule="exact" w:val="890"/>
        </w:trPr>
        <w:tc>
          <w:tcPr>
            <w:tcW w:w="2268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>Algeria</w:t>
            </w:r>
          </w:p>
        </w:tc>
        <w:tc>
          <w:tcPr>
            <w:tcW w:w="3969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DB5B29">
            <w:pPr>
              <w:autoSpaceDE w:val="0"/>
              <w:autoSpaceDN w:val="0"/>
              <w:spacing w:before="100" w:after="0" w:line="230" w:lineRule="exact"/>
              <w:ind w:left="108" w:right="288"/>
            </w:pPr>
            <w:r>
              <w:rPr>
                <w:rFonts w:ascii="Helvetica" w:eastAsia="Helvetica" w:hAnsi="Helvetica"/>
                <w:color w:val="626262"/>
                <w:sz w:val="20"/>
              </w:rPr>
              <w:t>SERVICE HYDROGRAPHIQUE DES FORCES NAVALES</w:t>
            </w:r>
          </w:p>
        </w:tc>
        <w:tc>
          <w:tcPr>
            <w:tcW w:w="2835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114" w:right="720"/>
            </w:pPr>
            <w:proofErr w:type="spellStart"/>
            <w:r>
              <w:rPr>
                <w:rFonts w:ascii="Helvetica" w:eastAsia="Helvetica" w:hAnsi="Helvetica"/>
                <w:color w:val="626262"/>
                <w:sz w:val="20"/>
              </w:rPr>
              <w:t>Mohand</w:t>
            </w:r>
            <w:proofErr w:type="spellEnd"/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BESSAOUDI</w:t>
            </w:r>
          </w:p>
        </w:tc>
        <w:tc>
          <w:tcPr>
            <w:tcW w:w="2127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DB5B29">
            <w:pPr>
              <w:autoSpaceDE w:val="0"/>
              <w:autoSpaceDN w:val="0"/>
              <w:spacing w:before="100" w:after="0" w:line="230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Member of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delegation</w:t>
            </w:r>
          </w:p>
        </w:tc>
        <w:tc>
          <w:tcPr>
            <w:tcW w:w="3685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shfn@mdn.dz</w:t>
            </w:r>
          </w:p>
        </w:tc>
      </w:tr>
      <w:tr w:rsidR="00576BE9" w:rsidTr="0054185A">
        <w:trPr>
          <w:trHeight w:hRule="exact" w:val="890"/>
        </w:trPr>
        <w:tc>
          <w:tcPr>
            <w:tcW w:w="2268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>Algeria</w:t>
            </w:r>
          </w:p>
        </w:tc>
        <w:tc>
          <w:tcPr>
            <w:tcW w:w="3969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DB5B29">
            <w:pPr>
              <w:autoSpaceDE w:val="0"/>
              <w:autoSpaceDN w:val="0"/>
              <w:spacing w:before="100" w:after="0" w:line="230" w:lineRule="exact"/>
              <w:ind w:left="108" w:right="288"/>
            </w:pPr>
            <w:r>
              <w:rPr>
                <w:rFonts w:ascii="Helvetica" w:eastAsia="Helvetica" w:hAnsi="Helvetica"/>
                <w:color w:val="626262"/>
                <w:sz w:val="20"/>
              </w:rPr>
              <w:t>SERVICE HYDROGRAPHIQUE DES FORCES NAVALES</w:t>
            </w:r>
          </w:p>
        </w:tc>
        <w:tc>
          <w:tcPr>
            <w:tcW w:w="2835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114"/>
            </w:pPr>
            <w:proofErr w:type="spellStart"/>
            <w:r>
              <w:rPr>
                <w:rFonts w:ascii="Helvetica" w:eastAsia="Helvetica" w:hAnsi="Helvetica"/>
                <w:color w:val="626262"/>
                <w:sz w:val="20"/>
              </w:rPr>
              <w:t>Abderrahim</w:t>
            </w:r>
            <w:proofErr w:type="spellEnd"/>
            <w:r>
              <w:rPr>
                <w:rFonts w:ascii="Helvetica" w:eastAsia="Helvetica" w:hAnsi="Helvetica"/>
                <w:color w:val="626262"/>
                <w:sz w:val="20"/>
              </w:rPr>
              <w:t xml:space="preserve"> MAHI</w:t>
            </w:r>
          </w:p>
        </w:tc>
        <w:tc>
          <w:tcPr>
            <w:tcW w:w="2127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DB5B29">
            <w:pPr>
              <w:autoSpaceDE w:val="0"/>
              <w:autoSpaceDN w:val="0"/>
              <w:spacing w:before="100" w:after="0" w:line="230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Member of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delegation</w:t>
            </w:r>
          </w:p>
        </w:tc>
        <w:tc>
          <w:tcPr>
            <w:tcW w:w="3685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shfn@mdn.dz</w:t>
            </w:r>
          </w:p>
        </w:tc>
      </w:tr>
      <w:tr w:rsidR="00576BE9" w:rsidTr="0054185A">
        <w:trPr>
          <w:trHeight w:hRule="exact" w:val="1120"/>
        </w:trPr>
        <w:tc>
          <w:tcPr>
            <w:tcW w:w="2268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>Bulgaria</w:t>
            </w:r>
          </w:p>
        </w:tc>
        <w:tc>
          <w:tcPr>
            <w:tcW w:w="3969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DB5B29">
            <w:pPr>
              <w:autoSpaceDE w:val="0"/>
              <w:autoSpaceDN w:val="0"/>
              <w:spacing w:before="100" w:after="0" w:line="230" w:lineRule="exact"/>
              <w:ind w:left="108" w:right="144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HIDROGRAFSKA SLUZHBA PRI MINISTERSTVO NA OTBRANATA </w:t>
            </w:r>
            <w:r w:rsidR="00DB5B29">
              <w:rPr>
                <w:rFonts w:ascii="Helvetica" w:eastAsia="Helvetica" w:hAnsi="Helvetica"/>
                <w:color w:val="626262"/>
                <w:sz w:val="20"/>
              </w:rP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Navy Hydrographic Service</w:t>
            </w:r>
          </w:p>
        </w:tc>
        <w:tc>
          <w:tcPr>
            <w:tcW w:w="2835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</w:pPr>
            <w:proofErr w:type="spellStart"/>
            <w:r>
              <w:rPr>
                <w:rFonts w:ascii="Helvetica" w:eastAsia="Helvetica" w:hAnsi="Helvetica"/>
                <w:color w:val="626262"/>
                <w:sz w:val="20"/>
              </w:rPr>
              <w:t>Ventseslav</w:t>
            </w:r>
            <w:proofErr w:type="spellEnd"/>
            <w:r>
              <w:rPr>
                <w:rFonts w:ascii="Helvetica" w:eastAsia="Helvetica" w:hAnsi="Helvetica"/>
                <w:color w:val="626262"/>
                <w:sz w:val="20"/>
              </w:rPr>
              <w:t xml:space="preserve"> NIKOLOV</w:t>
            </w:r>
          </w:p>
        </w:tc>
        <w:tc>
          <w:tcPr>
            <w:tcW w:w="2127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Head of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delegation</w:t>
            </w:r>
          </w:p>
        </w:tc>
        <w:tc>
          <w:tcPr>
            <w:tcW w:w="3685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hs_varna@abv.bg</w:t>
            </w:r>
          </w:p>
        </w:tc>
      </w:tr>
      <w:tr w:rsidR="00576BE9" w:rsidTr="0054185A">
        <w:trPr>
          <w:trHeight w:hRule="exact" w:val="1120"/>
        </w:trPr>
        <w:tc>
          <w:tcPr>
            <w:tcW w:w="2268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>Bulgaria</w:t>
            </w:r>
          </w:p>
        </w:tc>
        <w:tc>
          <w:tcPr>
            <w:tcW w:w="3969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DB5B29">
            <w:pPr>
              <w:autoSpaceDE w:val="0"/>
              <w:autoSpaceDN w:val="0"/>
              <w:spacing w:before="100" w:after="0" w:line="230" w:lineRule="exact"/>
              <w:ind w:left="108" w:right="144"/>
            </w:pPr>
            <w:r>
              <w:rPr>
                <w:rFonts w:ascii="Helvetica" w:eastAsia="Helvetica" w:hAnsi="Helvetica"/>
                <w:color w:val="626262"/>
                <w:sz w:val="20"/>
              </w:rPr>
              <w:t>HIDROGRAFSKA SLUZHBA PRI MINISTERSTVO NA OTBRANATA</w:t>
            </w:r>
            <w:r w:rsidR="00DB5B29">
              <w:rPr>
                <w:rFonts w:ascii="Helvetica" w:eastAsia="Helvetica" w:hAnsi="Helvetica"/>
                <w:color w:val="626262"/>
                <w:sz w:val="20"/>
              </w:rP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Navy Hydrographic Service</w:t>
            </w:r>
          </w:p>
        </w:tc>
        <w:tc>
          <w:tcPr>
            <w:tcW w:w="2835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114" w:right="720"/>
            </w:pPr>
            <w:proofErr w:type="spellStart"/>
            <w:r>
              <w:rPr>
                <w:rFonts w:ascii="Helvetica" w:eastAsia="Helvetica" w:hAnsi="Helvetica"/>
                <w:color w:val="626262"/>
                <w:sz w:val="20"/>
              </w:rPr>
              <w:t>Nikolay</w:t>
            </w:r>
            <w:proofErr w:type="spellEnd"/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LYASKOVSKI</w:t>
            </w:r>
          </w:p>
        </w:tc>
        <w:tc>
          <w:tcPr>
            <w:tcW w:w="2127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DB5B29">
            <w:pPr>
              <w:autoSpaceDE w:val="0"/>
              <w:autoSpaceDN w:val="0"/>
              <w:spacing w:before="100" w:after="0" w:line="230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Member of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delegation</w:t>
            </w:r>
          </w:p>
        </w:tc>
        <w:tc>
          <w:tcPr>
            <w:tcW w:w="3685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nrlyaskovski@gmail.com</w:t>
            </w:r>
          </w:p>
        </w:tc>
      </w:tr>
      <w:tr w:rsidR="00576BE9" w:rsidTr="00666A46">
        <w:trPr>
          <w:trHeight w:hRule="exact" w:val="662"/>
        </w:trPr>
        <w:tc>
          <w:tcPr>
            <w:tcW w:w="2268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>Croatia</w:t>
            </w:r>
          </w:p>
        </w:tc>
        <w:tc>
          <w:tcPr>
            <w:tcW w:w="3969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108" w:right="144"/>
            </w:pPr>
            <w:r>
              <w:rPr>
                <w:rFonts w:ascii="Helvetica" w:eastAsia="Helvetica" w:hAnsi="Helvetica"/>
                <w:color w:val="626262"/>
                <w:sz w:val="20"/>
              </w:rPr>
              <w:t>HRVATSKI HIDROGRAFSKI INSTITUT</w:t>
            </w:r>
          </w:p>
        </w:tc>
        <w:tc>
          <w:tcPr>
            <w:tcW w:w="2835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114"/>
            </w:pPr>
            <w:proofErr w:type="spellStart"/>
            <w:r>
              <w:rPr>
                <w:rFonts w:ascii="Helvetica" w:eastAsia="Helvetica" w:hAnsi="Helvetica"/>
                <w:color w:val="626262"/>
                <w:sz w:val="20"/>
              </w:rPr>
              <w:t>Zeljko</w:t>
            </w:r>
            <w:proofErr w:type="spellEnd"/>
            <w:r>
              <w:rPr>
                <w:rFonts w:ascii="Helvetica" w:eastAsia="Helvetica" w:hAnsi="Helvetica"/>
                <w:color w:val="626262"/>
                <w:sz w:val="20"/>
              </w:rPr>
              <w:t xml:space="preserve"> BRADARIC</w:t>
            </w:r>
          </w:p>
        </w:tc>
        <w:tc>
          <w:tcPr>
            <w:tcW w:w="2127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DB5B29">
            <w:pPr>
              <w:autoSpaceDE w:val="0"/>
              <w:autoSpaceDN w:val="0"/>
              <w:spacing w:before="100" w:after="0" w:line="230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Member of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delegation</w:t>
            </w:r>
          </w:p>
        </w:tc>
        <w:tc>
          <w:tcPr>
            <w:tcW w:w="3685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zeljko.bradaric@hhi.hr</w:t>
            </w:r>
          </w:p>
        </w:tc>
      </w:tr>
      <w:tr w:rsidR="00576BE9" w:rsidTr="00666A46">
        <w:trPr>
          <w:trHeight w:hRule="exact" w:val="714"/>
        </w:trPr>
        <w:tc>
          <w:tcPr>
            <w:tcW w:w="2268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>Croatia</w:t>
            </w:r>
          </w:p>
        </w:tc>
        <w:tc>
          <w:tcPr>
            <w:tcW w:w="3969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108" w:right="144"/>
            </w:pPr>
            <w:r>
              <w:rPr>
                <w:rFonts w:ascii="Helvetica" w:eastAsia="Helvetica" w:hAnsi="Helvetica"/>
                <w:color w:val="626262"/>
                <w:sz w:val="20"/>
              </w:rPr>
              <w:t>HRVATSKI HIDROGRAFSKI INSTITUT</w:t>
            </w:r>
          </w:p>
        </w:tc>
        <w:tc>
          <w:tcPr>
            <w:tcW w:w="2835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114"/>
            </w:pPr>
            <w:proofErr w:type="spellStart"/>
            <w:r>
              <w:rPr>
                <w:rFonts w:ascii="Helvetica" w:eastAsia="Helvetica" w:hAnsi="Helvetica"/>
                <w:color w:val="626262"/>
                <w:sz w:val="20"/>
              </w:rPr>
              <w:t>Vinka</w:t>
            </w:r>
            <w:proofErr w:type="spellEnd"/>
            <w:r>
              <w:rPr>
                <w:rFonts w:ascii="Helvetica" w:eastAsia="Helvetica" w:hAnsi="Helvetica"/>
                <w:color w:val="626262"/>
                <w:sz w:val="20"/>
              </w:rPr>
              <w:t xml:space="preserve"> KOLIC</w:t>
            </w:r>
          </w:p>
        </w:tc>
        <w:tc>
          <w:tcPr>
            <w:tcW w:w="2127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Head of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delegation</w:t>
            </w:r>
          </w:p>
        </w:tc>
        <w:tc>
          <w:tcPr>
            <w:tcW w:w="3685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vinka.kolic@hhi.hr</w:t>
            </w:r>
          </w:p>
        </w:tc>
      </w:tr>
      <w:tr w:rsidR="00576BE9" w:rsidTr="00666A46">
        <w:trPr>
          <w:trHeight w:hRule="exact" w:val="711"/>
        </w:trPr>
        <w:tc>
          <w:tcPr>
            <w:tcW w:w="2268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>Cyprus</w:t>
            </w:r>
          </w:p>
        </w:tc>
        <w:tc>
          <w:tcPr>
            <w:tcW w:w="3969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DB5B29">
            <w:pPr>
              <w:autoSpaceDE w:val="0"/>
              <w:autoSpaceDN w:val="0"/>
              <w:spacing w:before="100" w:after="0" w:line="230" w:lineRule="exact"/>
              <w:ind w:left="108" w:right="288"/>
            </w:pPr>
            <w:r>
              <w:rPr>
                <w:rFonts w:ascii="Helvetica" w:eastAsia="Helvetica" w:hAnsi="Helvetica"/>
                <w:color w:val="626262"/>
                <w:sz w:val="20"/>
              </w:rPr>
              <w:t>HEADQUARTERS OF DEPARTMENT OF LANDS AND SURVEYS</w:t>
            </w:r>
          </w:p>
        </w:tc>
        <w:tc>
          <w:tcPr>
            <w:tcW w:w="2835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DB5B29">
            <w:pPr>
              <w:autoSpaceDE w:val="0"/>
              <w:autoSpaceDN w:val="0"/>
              <w:spacing w:before="100" w:after="0" w:line="230" w:lineRule="exact"/>
              <w:ind w:right="864"/>
            </w:pPr>
            <w:proofErr w:type="spellStart"/>
            <w:r>
              <w:rPr>
                <w:rFonts w:ascii="Helvetica" w:eastAsia="Helvetica" w:hAnsi="Helvetica"/>
                <w:color w:val="626262"/>
                <w:sz w:val="20"/>
              </w:rPr>
              <w:t>Chrysanthi</w:t>
            </w:r>
            <w:proofErr w:type="spellEnd"/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K</w:t>
            </w:r>
            <w:r w:rsidR="00DB5B29">
              <w:rPr>
                <w:rFonts w:ascii="Helvetica" w:eastAsia="Helvetica" w:hAnsi="Helvetica"/>
                <w:color w:val="626262"/>
                <w:sz w:val="20"/>
              </w:rPr>
              <w:t>LEANTHOUS</w:t>
            </w:r>
          </w:p>
        </w:tc>
        <w:tc>
          <w:tcPr>
            <w:tcW w:w="2127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DB5B29">
            <w:pPr>
              <w:autoSpaceDE w:val="0"/>
              <w:autoSpaceDN w:val="0"/>
              <w:spacing w:before="100" w:after="0" w:line="230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Member of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delegation</w:t>
            </w:r>
          </w:p>
        </w:tc>
        <w:tc>
          <w:tcPr>
            <w:tcW w:w="3685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ckleanthous@dls.moi.gov.cy</w:t>
            </w:r>
          </w:p>
        </w:tc>
      </w:tr>
      <w:tr w:rsidR="00576BE9" w:rsidTr="00666A46">
        <w:trPr>
          <w:trHeight w:hRule="exact" w:val="707"/>
        </w:trPr>
        <w:tc>
          <w:tcPr>
            <w:tcW w:w="2268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>Cyprus</w:t>
            </w:r>
          </w:p>
        </w:tc>
        <w:tc>
          <w:tcPr>
            <w:tcW w:w="3969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DB5B29">
            <w:pPr>
              <w:autoSpaceDE w:val="0"/>
              <w:autoSpaceDN w:val="0"/>
              <w:spacing w:before="100" w:after="0" w:line="230" w:lineRule="exact"/>
              <w:ind w:left="108" w:right="288"/>
            </w:pPr>
            <w:r>
              <w:rPr>
                <w:rFonts w:ascii="Helvetica" w:eastAsia="Helvetica" w:hAnsi="Helvetica"/>
                <w:color w:val="626262"/>
                <w:sz w:val="20"/>
              </w:rPr>
              <w:t>HEADQUARTERS OF DEPARTMENT OF LANDS AND SURVEYS</w:t>
            </w:r>
          </w:p>
        </w:tc>
        <w:tc>
          <w:tcPr>
            <w:tcW w:w="2835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114"/>
            </w:pPr>
            <w:proofErr w:type="spellStart"/>
            <w:r>
              <w:rPr>
                <w:rFonts w:ascii="Helvetica" w:eastAsia="Helvetica" w:hAnsi="Helvetica"/>
                <w:color w:val="626262"/>
                <w:sz w:val="20"/>
              </w:rPr>
              <w:t>Georgios</w:t>
            </w:r>
            <w:proofErr w:type="spellEnd"/>
            <w:r>
              <w:rPr>
                <w:rFonts w:ascii="Helvetica" w:eastAsia="Helvetica" w:hAnsi="Helvetica"/>
                <w:color w:val="626262"/>
                <w:sz w:val="20"/>
              </w:rPr>
              <w:t xml:space="preserve"> KOKOSIS</w:t>
            </w:r>
          </w:p>
        </w:tc>
        <w:tc>
          <w:tcPr>
            <w:tcW w:w="2127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Head of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delegation</w:t>
            </w:r>
          </w:p>
        </w:tc>
        <w:tc>
          <w:tcPr>
            <w:tcW w:w="3685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gkokosis@dls.moi.gov.cy</w:t>
            </w:r>
          </w:p>
        </w:tc>
      </w:tr>
      <w:tr w:rsidR="00576BE9" w:rsidTr="0054185A">
        <w:trPr>
          <w:trHeight w:hRule="exact" w:val="890"/>
        </w:trPr>
        <w:tc>
          <w:tcPr>
            <w:tcW w:w="2268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>Egypt</w:t>
            </w:r>
          </w:p>
        </w:tc>
        <w:tc>
          <w:tcPr>
            <w:tcW w:w="3969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DB5B29">
            <w:pPr>
              <w:autoSpaceDE w:val="0"/>
              <w:autoSpaceDN w:val="0"/>
              <w:spacing w:before="100" w:after="0" w:line="230" w:lineRule="exact"/>
              <w:ind w:left="108" w:right="654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EGYPTIAN NAVY </w:t>
            </w:r>
            <w:r w:rsidR="00DB5B29">
              <w:rPr>
                <w:rFonts w:ascii="Helvetica" w:eastAsia="Helvetica" w:hAnsi="Helvetica"/>
                <w:color w:val="626262"/>
                <w:sz w:val="20"/>
              </w:rPr>
              <w:t>H</w:t>
            </w:r>
            <w:r>
              <w:rPr>
                <w:rFonts w:ascii="Helvetica" w:eastAsia="Helvetica" w:hAnsi="Helvetica"/>
                <w:color w:val="626262"/>
                <w:sz w:val="20"/>
              </w:rPr>
              <w:t>YDROGRAPHI</w:t>
            </w:r>
            <w:r w:rsidR="00DB5B29">
              <w:rPr>
                <w:rFonts w:ascii="Helvetica" w:eastAsia="Helvetica" w:hAnsi="Helvetica"/>
                <w:color w:val="626262"/>
                <w:sz w:val="20"/>
              </w:rPr>
              <w:t xml:space="preserve">C </w:t>
            </w:r>
            <w:r>
              <w:rPr>
                <w:rFonts w:ascii="Helvetica" w:eastAsia="Helvetica" w:hAnsi="Helvetica"/>
                <w:color w:val="626262"/>
                <w:sz w:val="20"/>
              </w:rPr>
              <w:t>DEPARTMENT</w:t>
            </w:r>
            <w:r w:rsidR="00DB5B29">
              <w:rPr>
                <w:rFonts w:ascii="Helvetica" w:eastAsia="Helvetica" w:hAnsi="Helvetica"/>
                <w:color w:val="626262"/>
                <w:sz w:val="20"/>
              </w:rP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(ENHD)</w:t>
            </w:r>
          </w:p>
        </w:tc>
        <w:tc>
          <w:tcPr>
            <w:tcW w:w="2835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114" w:right="432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Hassan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EL-HALAWANY</w:t>
            </w:r>
          </w:p>
        </w:tc>
        <w:tc>
          <w:tcPr>
            <w:tcW w:w="2127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Head of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delegation</w:t>
            </w:r>
          </w:p>
        </w:tc>
        <w:tc>
          <w:tcPr>
            <w:tcW w:w="3685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hassanhalawany.enhd@gmail.com</w:t>
            </w:r>
          </w:p>
        </w:tc>
      </w:tr>
      <w:tr w:rsidR="00576BE9" w:rsidTr="0054185A">
        <w:trPr>
          <w:trHeight w:hRule="exact" w:val="1120"/>
        </w:trPr>
        <w:tc>
          <w:tcPr>
            <w:tcW w:w="2268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>France</w:t>
            </w:r>
          </w:p>
        </w:tc>
        <w:tc>
          <w:tcPr>
            <w:tcW w:w="3969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DB5B29">
            <w:pPr>
              <w:autoSpaceDE w:val="0"/>
              <w:autoSpaceDN w:val="0"/>
              <w:spacing w:before="100" w:after="0" w:line="230" w:lineRule="exact"/>
              <w:ind w:left="108" w:right="288"/>
            </w:pPr>
            <w:r>
              <w:rPr>
                <w:rFonts w:ascii="Helvetica" w:eastAsia="Helvetica" w:hAnsi="Helvetica"/>
                <w:color w:val="626262"/>
                <w:sz w:val="20"/>
              </w:rPr>
              <w:t>SERVICE HYDROGRAPHIQUE ET OCEANOGRAPHIQUE DE LA MARINE</w:t>
            </w:r>
          </w:p>
        </w:tc>
        <w:tc>
          <w:tcPr>
            <w:tcW w:w="2835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DB5B29">
            <w:pPr>
              <w:autoSpaceDE w:val="0"/>
              <w:autoSpaceDN w:val="0"/>
              <w:spacing w:before="100" w:after="0" w:line="230" w:lineRule="exact"/>
              <w:ind w:left="114" w:right="720"/>
            </w:pPr>
            <w:r>
              <w:rPr>
                <w:rFonts w:ascii="Helvetica" w:eastAsia="Helvetica" w:hAnsi="Helvetica"/>
                <w:color w:val="626262"/>
                <w:sz w:val="20"/>
              </w:rPr>
              <w:t>L</w:t>
            </w:r>
            <w:r w:rsidR="00DB5B29">
              <w:rPr>
                <w:rFonts w:ascii="Helvetica" w:eastAsia="Helvetica" w:hAnsi="Helvetica"/>
                <w:color w:val="626262"/>
                <w:sz w:val="20"/>
              </w:rPr>
              <w:t>aurent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KERLEGUER</w:t>
            </w:r>
          </w:p>
        </w:tc>
        <w:tc>
          <w:tcPr>
            <w:tcW w:w="2127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Head of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delegation</w:t>
            </w:r>
          </w:p>
        </w:tc>
        <w:tc>
          <w:tcPr>
            <w:tcW w:w="3685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laurent.kerleguer@shom.fr</w:t>
            </w:r>
          </w:p>
        </w:tc>
      </w:tr>
      <w:tr w:rsidR="00576BE9" w:rsidTr="0054185A">
        <w:trPr>
          <w:trHeight w:hRule="exact" w:val="1120"/>
        </w:trPr>
        <w:tc>
          <w:tcPr>
            <w:tcW w:w="2268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>France</w:t>
            </w:r>
          </w:p>
        </w:tc>
        <w:tc>
          <w:tcPr>
            <w:tcW w:w="3969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DB5B29">
            <w:pPr>
              <w:autoSpaceDE w:val="0"/>
              <w:autoSpaceDN w:val="0"/>
              <w:spacing w:before="100" w:after="0" w:line="230" w:lineRule="exact"/>
              <w:ind w:left="108" w:right="288"/>
            </w:pPr>
            <w:r>
              <w:rPr>
                <w:rFonts w:ascii="Helvetica" w:eastAsia="Helvetica" w:hAnsi="Helvetica"/>
                <w:color w:val="626262"/>
                <w:sz w:val="20"/>
              </w:rPr>
              <w:t>SERVICE HYDROGRAPHIQUE ET OCEANOGRAPHIQUE DE LA MARINE</w:t>
            </w:r>
          </w:p>
        </w:tc>
        <w:tc>
          <w:tcPr>
            <w:tcW w:w="2835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114" w:right="576"/>
            </w:pPr>
            <w:proofErr w:type="spellStart"/>
            <w:r>
              <w:rPr>
                <w:rFonts w:ascii="Helvetica" w:eastAsia="Helvetica" w:hAnsi="Helvetica"/>
                <w:color w:val="626262"/>
                <w:sz w:val="20"/>
              </w:rPr>
              <w:t>Julien</w:t>
            </w:r>
            <w:proofErr w:type="spellEnd"/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SMEECKAERT</w:t>
            </w:r>
          </w:p>
        </w:tc>
        <w:tc>
          <w:tcPr>
            <w:tcW w:w="2127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DB5B29">
            <w:pPr>
              <w:autoSpaceDE w:val="0"/>
              <w:autoSpaceDN w:val="0"/>
              <w:spacing w:before="100" w:after="0" w:line="230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Member of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delegation</w:t>
            </w:r>
          </w:p>
        </w:tc>
        <w:tc>
          <w:tcPr>
            <w:tcW w:w="3685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julien.smeeckaert@shom.fr</w:t>
            </w:r>
          </w:p>
        </w:tc>
      </w:tr>
      <w:tr w:rsidR="00576BE9" w:rsidTr="0054185A">
        <w:trPr>
          <w:trHeight w:hRule="exact" w:val="890"/>
        </w:trPr>
        <w:tc>
          <w:tcPr>
            <w:tcW w:w="2268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>Georgia</w:t>
            </w:r>
          </w:p>
        </w:tc>
        <w:tc>
          <w:tcPr>
            <w:tcW w:w="3969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108"/>
            </w:pPr>
            <w:r>
              <w:rPr>
                <w:rFonts w:ascii="Helvetica" w:eastAsia="Helvetica" w:hAnsi="Helvetica"/>
                <w:color w:val="626262"/>
                <w:sz w:val="20"/>
              </w:rPr>
              <w:t>State Hydrographic Service of Georgia</w:t>
            </w:r>
          </w:p>
        </w:tc>
        <w:tc>
          <w:tcPr>
            <w:tcW w:w="2835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114"/>
            </w:pPr>
            <w:proofErr w:type="spellStart"/>
            <w:r>
              <w:rPr>
                <w:rFonts w:ascii="Helvetica" w:eastAsia="Helvetica" w:hAnsi="Helvetica"/>
                <w:color w:val="626262"/>
                <w:sz w:val="20"/>
              </w:rPr>
              <w:t>Revaz</w:t>
            </w:r>
            <w:proofErr w:type="spellEnd"/>
            <w:r>
              <w:rPr>
                <w:rFonts w:ascii="Helvetica" w:eastAsia="Helvetica" w:hAnsi="Helvetica"/>
                <w:color w:val="626262"/>
                <w:sz w:val="20"/>
              </w:rPr>
              <w:t xml:space="preserve"> BABILUA</w:t>
            </w:r>
          </w:p>
        </w:tc>
        <w:tc>
          <w:tcPr>
            <w:tcW w:w="2127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Head of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delegation</w:t>
            </w:r>
          </w:p>
        </w:tc>
        <w:tc>
          <w:tcPr>
            <w:tcW w:w="3685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r.babilua@hydrography.ge</w:t>
            </w:r>
          </w:p>
        </w:tc>
      </w:tr>
      <w:tr w:rsidR="00576BE9" w:rsidTr="0054185A">
        <w:trPr>
          <w:trHeight w:hRule="exact" w:val="890"/>
        </w:trPr>
        <w:tc>
          <w:tcPr>
            <w:tcW w:w="2268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>Georgia</w:t>
            </w:r>
          </w:p>
        </w:tc>
        <w:tc>
          <w:tcPr>
            <w:tcW w:w="3969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108"/>
            </w:pPr>
            <w:r>
              <w:rPr>
                <w:rFonts w:ascii="Helvetica" w:eastAsia="Helvetica" w:hAnsi="Helvetica"/>
                <w:color w:val="626262"/>
                <w:sz w:val="20"/>
              </w:rPr>
              <w:t>State Hydrographic Service of Georgia</w:t>
            </w:r>
          </w:p>
        </w:tc>
        <w:tc>
          <w:tcPr>
            <w:tcW w:w="2835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114"/>
            </w:pPr>
            <w:proofErr w:type="spellStart"/>
            <w:r>
              <w:rPr>
                <w:rFonts w:ascii="Helvetica" w:eastAsia="Helvetica" w:hAnsi="Helvetica"/>
                <w:color w:val="626262"/>
                <w:sz w:val="20"/>
              </w:rPr>
              <w:t>Revaz</w:t>
            </w:r>
            <w:proofErr w:type="spellEnd"/>
            <w:r>
              <w:rPr>
                <w:rFonts w:ascii="Helvetica" w:eastAsia="Helvetica" w:hAnsi="Helvetica"/>
                <w:color w:val="626262"/>
                <w:sz w:val="20"/>
              </w:rPr>
              <w:t xml:space="preserve"> BABILUA</w:t>
            </w:r>
          </w:p>
        </w:tc>
        <w:tc>
          <w:tcPr>
            <w:tcW w:w="2127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DB5B29">
            <w:pPr>
              <w:autoSpaceDE w:val="0"/>
              <w:autoSpaceDN w:val="0"/>
              <w:spacing w:before="100" w:after="0" w:line="230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Member of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delegation</w:t>
            </w:r>
          </w:p>
        </w:tc>
        <w:tc>
          <w:tcPr>
            <w:tcW w:w="3685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giokartve@gmail.com</w:t>
            </w:r>
          </w:p>
        </w:tc>
      </w:tr>
      <w:tr w:rsidR="00576BE9" w:rsidTr="0054185A">
        <w:trPr>
          <w:trHeight w:hRule="exact" w:val="890"/>
        </w:trPr>
        <w:tc>
          <w:tcPr>
            <w:tcW w:w="2268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>Georgia</w:t>
            </w:r>
          </w:p>
        </w:tc>
        <w:tc>
          <w:tcPr>
            <w:tcW w:w="3969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108"/>
            </w:pPr>
            <w:r>
              <w:rPr>
                <w:rFonts w:ascii="Helvetica" w:eastAsia="Helvetica" w:hAnsi="Helvetica"/>
                <w:color w:val="626262"/>
                <w:sz w:val="20"/>
              </w:rPr>
              <w:t>State Hydrographic Service of Georgia</w:t>
            </w:r>
          </w:p>
        </w:tc>
        <w:tc>
          <w:tcPr>
            <w:tcW w:w="2835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114"/>
            </w:pPr>
            <w:proofErr w:type="spellStart"/>
            <w:r>
              <w:rPr>
                <w:rFonts w:ascii="Helvetica" w:eastAsia="Helvetica" w:hAnsi="Helvetica"/>
                <w:color w:val="626262"/>
                <w:sz w:val="20"/>
              </w:rPr>
              <w:t>Manana</w:t>
            </w:r>
            <w:proofErr w:type="spellEnd"/>
            <w:r>
              <w:rPr>
                <w:rFonts w:ascii="Helvetica" w:eastAsia="Helvetica" w:hAnsi="Helvetica"/>
                <w:color w:val="626262"/>
                <w:sz w:val="20"/>
              </w:rPr>
              <w:t xml:space="preserve"> KIRTADZE</w:t>
            </w:r>
          </w:p>
        </w:tc>
        <w:tc>
          <w:tcPr>
            <w:tcW w:w="2127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DB5B29">
            <w:pPr>
              <w:autoSpaceDE w:val="0"/>
              <w:autoSpaceDN w:val="0"/>
              <w:spacing w:before="100" w:after="0" w:line="230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Member of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delegation</w:t>
            </w:r>
          </w:p>
        </w:tc>
        <w:tc>
          <w:tcPr>
            <w:tcW w:w="3685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kirtadzemanana@gmail.com</w:t>
            </w:r>
          </w:p>
        </w:tc>
      </w:tr>
      <w:tr w:rsidR="00576BE9" w:rsidTr="0054185A">
        <w:trPr>
          <w:trHeight w:hRule="exact" w:val="890"/>
        </w:trPr>
        <w:tc>
          <w:tcPr>
            <w:tcW w:w="2268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>Georgia</w:t>
            </w:r>
          </w:p>
        </w:tc>
        <w:tc>
          <w:tcPr>
            <w:tcW w:w="3969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108"/>
            </w:pPr>
            <w:r>
              <w:rPr>
                <w:rFonts w:ascii="Helvetica" w:eastAsia="Helvetica" w:hAnsi="Helvetica"/>
                <w:color w:val="626262"/>
                <w:sz w:val="20"/>
              </w:rPr>
              <w:t>State Hydrographic Service of Georgia</w:t>
            </w:r>
          </w:p>
        </w:tc>
        <w:tc>
          <w:tcPr>
            <w:tcW w:w="2835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114" w:right="288"/>
            </w:pPr>
            <w:proofErr w:type="spellStart"/>
            <w:r>
              <w:rPr>
                <w:rFonts w:ascii="Helvetica" w:eastAsia="Helvetica" w:hAnsi="Helvetica"/>
                <w:color w:val="626262"/>
                <w:sz w:val="20"/>
              </w:rPr>
              <w:t>Giorgi</w:t>
            </w:r>
            <w:proofErr w:type="spellEnd"/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KARTVELISHVILI</w:t>
            </w:r>
          </w:p>
        </w:tc>
        <w:tc>
          <w:tcPr>
            <w:tcW w:w="2127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DB5B29">
            <w:pPr>
              <w:autoSpaceDE w:val="0"/>
              <w:autoSpaceDN w:val="0"/>
              <w:spacing w:before="100" w:after="0" w:line="230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Member of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delegation</w:t>
            </w:r>
          </w:p>
        </w:tc>
        <w:tc>
          <w:tcPr>
            <w:tcW w:w="3685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giokartve@gmail.com</w:t>
            </w:r>
          </w:p>
        </w:tc>
      </w:tr>
      <w:tr w:rsidR="00576BE9" w:rsidTr="0054185A">
        <w:trPr>
          <w:trHeight w:hRule="exact" w:val="890"/>
        </w:trPr>
        <w:tc>
          <w:tcPr>
            <w:tcW w:w="2268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>Greece</w:t>
            </w:r>
          </w:p>
        </w:tc>
        <w:tc>
          <w:tcPr>
            <w:tcW w:w="3969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108" w:right="144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HELLENIC NAVY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HYDROGRAPHIC SERVICE</w:t>
            </w:r>
          </w:p>
        </w:tc>
        <w:tc>
          <w:tcPr>
            <w:tcW w:w="2835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114" w:right="288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Alexis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HADJIANTONIOU</w:t>
            </w:r>
          </w:p>
        </w:tc>
        <w:tc>
          <w:tcPr>
            <w:tcW w:w="2127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DB5B29">
            <w:pPr>
              <w:autoSpaceDE w:val="0"/>
              <w:autoSpaceDN w:val="0"/>
              <w:spacing w:before="100" w:after="0" w:line="230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Member of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delegation</w:t>
            </w:r>
          </w:p>
        </w:tc>
        <w:tc>
          <w:tcPr>
            <w:tcW w:w="3685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dcd_hnhs@navy.mil.gr</w:t>
            </w:r>
          </w:p>
        </w:tc>
      </w:tr>
      <w:tr w:rsidR="00576BE9" w:rsidTr="0054185A">
        <w:trPr>
          <w:trHeight w:hRule="exact" w:val="890"/>
        </w:trPr>
        <w:tc>
          <w:tcPr>
            <w:tcW w:w="2268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>Greece</w:t>
            </w:r>
          </w:p>
        </w:tc>
        <w:tc>
          <w:tcPr>
            <w:tcW w:w="3969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108" w:right="144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HELLENIC NAVY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HYDROGRAPHIC SERVICE</w:t>
            </w:r>
          </w:p>
        </w:tc>
        <w:tc>
          <w:tcPr>
            <w:tcW w:w="2835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114" w:right="432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Andreas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MICHOPOULOS</w:t>
            </w:r>
          </w:p>
        </w:tc>
        <w:tc>
          <w:tcPr>
            <w:tcW w:w="2127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DB5B29">
            <w:pPr>
              <w:autoSpaceDE w:val="0"/>
              <w:autoSpaceDN w:val="0"/>
              <w:spacing w:before="100" w:after="0" w:line="230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Member of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delegation</w:t>
            </w:r>
          </w:p>
        </w:tc>
        <w:tc>
          <w:tcPr>
            <w:tcW w:w="3685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a.michopoulos@hellenicnavy.gr</w:t>
            </w:r>
          </w:p>
        </w:tc>
      </w:tr>
      <w:tr w:rsidR="00576BE9" w:rsidTr="0054185A">
        <w:trPr>
          <w:trHeight w:hRule="exact" w:val="890"/>
        </w:trPr>
        <w:tc>
          <w:tcPr>
            <w:tcW w:w="2268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>Greece</w:t>
            </w:r>
          </w:p>
        </w:tc>
        <w:tc>
          <w:tcPr>
            <w:tcW w:w="3969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108" w:right="144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HELLENIC NAVY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HYDROGRAPHIC SERVICE</w:t>
            </w:r>
          </w:p>
        </w:tc>
        <w:tc>
          <w:tcPr>
            <w:tcW w:w="2835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>Panagiotis GKIONIS</w:t>
            </w:r>
          </w:p>
        </w:tc>
        <w:tc>
          <w:tcPr>
            <w:tcW w:w="2127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DB5B29">
            <w:pPr>
              <w:autoSpaceDE w:val="0"/>
              <w:autoSpaceDN w:val="0"/>
              <w:spacing w:before="100" w:after="0" w:line="230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Member of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delegation</w:t>
            </w:r>
          </w:p>
        </w:tc>
        <w:tc>
          <w:tcPr>
            <w:tcW w:w="3685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geopol_hnhs@navy.mil.gr</w:t>
            </w:r>
          </w:p>
        </w:tc>
      </w:tr>
      <w:tr w:rsidR="00576BE9" w:rsidTr="0054185A">
        <w:trPr>
          <w:trHeight w:hRule="exact" w:val="890"/>
        </w:trPr>
        <w:tc>
          <w:tcPr>
            <w:tcW w:w="2268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>Greece</w:t>
            </w:r>
          </w:p>
        </w:tc>
        <w:tc>
          <w:tcPr>
            <w:tcW w:w="3969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108" w:right="144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HELLENIC NAVY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HYDROGRAPHIC SERVICE</w:t>
            </w:r>
          </w:p>
        </w:tc>
        <w:tc>
          <w:tcPr>
            <w:tcW w:w="2835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114" w:right="720"/>
            </w:pPr>
            <w:proofErr w:type="spellStart"/>
            <w:r>
              <w:rPr>
                <w:rFonts w:ascii="Helvetica" w:eastAsia="Helvetica" w:hAnsi="Helvetica"/>
                <w:color w:val="626262"/>
                <w:sz w:val="20"/>
              </w:rPr>
              <w:t>Dimitrios</w:t>
            </w:r>
            <w:proofErr w:type="spellEnd"/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EFSTATHIOU</w:t>
            </w:r>
          </w:p>
        </w:tc>
        <w:tc>
          <w:tcPr>
            <w:tcW w:w="2127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Head of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delegation</w:t>
            </w:r>
          </w:p>
        </w:tc>
        <w:tc>
          <w:tcPr>
            <w:tcW w:w="3685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director_hnhs@navy.mil.gr</w:t>
            </w:r>
          </w:p>
        </w:tc>
      </w:tr>
      <w:tr w:rsidR="00576BE9" w:rsidTr="0054185A">
        <w:trPr>
          <w:trHeight w:hRule="exact" w:val="890"/>
        </w:trPr>
        <w:tc>
          <w:tcPr>
            <w:tcW w:w="2268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>Italy</w:t>
            </w:r>
          </w:p>
        </w:tc>
        <w:tc>
          <w:tcPr>
            <w:tcW w:w="3969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108" w:right="288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ISTITUTO IDROGRAFICO </w:t>
            </w:r>
            <w:r w:rsidR="00DB5B29">
              <w:rPr>
                <w:rFonts w:ascii="Helvetica" w:eastAsia="Helvetica" w:hAnsi="Helvetica"/>
                <w:color w:val="626262"/>
                <w:sz w:val="20"/>
              </w:rP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DELLA MARINA</w:t>
            </w:r>
          </w:p>
        </w:tc>
        <w:tc>
          <w:tcPr>
            <w:tcW w:w="2835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114" w:right="720"/>
            </w:pPr>
            <w:proofErr w:type="spellStart"/>
            <w:r>
              <w:rPr>
                <w:rFonts w:ascii="Helvetica" w:eastAsia="Helvetica" w:hAnsi="Helvetica"/>
                <w:color w:val="626262"/>
                <w:sz w:val="20"/>
              </w:rPr>
              <w:t>Massimiliano</w:t>
            </w:r>
            <w:proofErr w:type="spellEnd"/>
            <w:r>
              <w:rPr>
                <w:rFonts w:ascii="Helvetica" w:eastAsia="Helvetica" w:hAnsi="Helvetica"/>
                <w:color w:val="626262"/>
                <w:sz w:val="20"/>
              </w:rPr>
              <w:t xml:space="preserve"> NANNINI</w:t>
            </w:r>
          </w:p>
        </w:tc>
        <w:tc>
          <w:tcPr>
            <w:tcW w:w="2127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Head of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delegation</w:t>
            </w:r>
          </w:p>
        </w:tc>
        <w:tc>
          <w:tcPr>
            <w:tcW w:w="3685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massimiliano.nannini@marina.difesa.it</w:t>
            </w:r>
          </w:p>
        </w:tc>
      </w:tr>
      <w:tr w:rsidR="00576BE9" w:rsidTr="0054185A">
        <w:trPr>
          <w:trHeight w:hRule="exact" w:val="820"/>
        </w:trPr>
        <w:tc>
          <w:tcPr>
            <w:tcW w:w="2268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4" w:after="0" w:line="276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>Italy</w:t>
            </w:r>
          </w:p>
        </w:tc>
        <w:tc>
          <w:tcPr>
            <w:tcW w:w="3969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108" w:right="288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ISTITUTO IDROGRAFICO </w:t>
            </w:r>
            <w:r w:rsidR="00DB5B29">
              <w:rPr>
                <w:rFonts w:ascii="Helvetica" w:eastAsia="Helvetica" w:hAnsi="Helvetica"/>
                <w:color w:val="626262"/>
                <w:sz w:val="20"/>
              </w:rP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DELLA MARINA</w:t>
            </w:r>
          </w:p>
        </w:tc>
        <w:tc>
          <w:tcPr>
            <w:tcW w:w="2835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4" w:after="0" w:line="276" w:lineRule="exact"/>
              <w:ind w:left="114"/>
            </w:pPr>
            <w:r>
              <w:rPr>
                <w:rFonts w:ascii="Helvetica" w:eastAsia="Helvetica" w:hAnsi="Helvetica"/>
                <w:color w:val="626262"/>
                <w:sz w:val="20"/>
              </w:rPr>
              <w:t>Erik BISCOTTI</w:t>
            </w:r>
          </w:p>
        </w:tc>
        <w:tc>
          <w:tcPr>
            <w:tcW w:w="2127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DB5B29">
            <w:pPr>
              <w:autoSpaceDE w:val="0"/>
              <w:autoSpaceDN w:val="0"/>
              <w:spacing w:before="100" w:after="0" w:line="230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Member of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delegation</w:t>
            </w:r>
          </w:p>
        </w:tc>
        <w:tc>
          <w:tcPr>
            <w:tcW w:w="3685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4" w:after="0" w:line="276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erikd.biscotti@marina.difesa.it</w:t>
            </w:r>
          </w:p>
        </w:tc>
      </w:tr>
    </w:tbl>
    <w:p w:rsidR="00F040C0" w:rsidRDefault="00F040C0" w:rsidP="00576BE9">
      <w:pPr>
        <w:autoSpaceDE w:val="0"/>
        <w:autoSpaceDN w:val="0"/>
        <w:spacing w:after="0" w:line="14" w:lineRule="exact"/>
      </w:pPr>
    </w:p>
    <w:p w:rsidR="00F040C0" w:rsidRDefault="00F040C0" w:rsidP="00576BE9">
      <w:pPr>
        <w:sectPr w:rsidR="00F040C0">
          <w:pgSz w:w="16838" w:h="23811"/>
          <w:pgMar w:top="128" w:right="780" w:bottom="526" w:left="800" w:header="720" w:footer="720" w:gutter="0"/>
          <w:cols w:space="720" w:equalWidth="0">
            <w:col w:w="15258" w:space="0"/>
          </w:cols>
          <w:docGrid w:linePitch="360"/>
        </w:sectPr>
      </w:pPr>
    </w:p>
    <w:p w:rsidR="00F040C0" w:rsidRDefault="00F040C0" w:rsidP="00576BE9">
      <w:pPr>
        <w:autoSpaceDE w:val="0"/>
        <w:autoSpaceDN w:val="0"/>
        <w:spacing w:after="180" w:line="220" w:lineRule="exact"/>
      </w:pPr>
    </w:p>
    <w:tbl>
      <w:tblPr>
        <w:tblW w:w="0" w:type="auto"/>
        <w:tblLayout w:type="fixed"/>
        <w:tblLook w:val="04A0"/>
      </w:tblPr>
      <w:tblGrid>
        <w:gridCol w:w="2268"/>
        <w:gridCol w:w="3969"/>
        <w:gridCol w:w="2835"/>
        <w:gridCol w:w="142"/>
        <w:gridCol w:w="1985"/>
        <w:gridCol w:w="3685"/>
      </w:tblGrid>
      <w:tr w:rsidR="00576BE9" w:rsidTr="00576BE9">
        <w:trPr>
          <w:trHeight w:hRule="exact" w:val="660"/>
        </w:trPr>
        <w:tc>
          <w:tcPr>
            <w:tcW w:w="2268" w:type="dxa"/>
            <w:shd w:val="clear" w:color="auto" w:fill="287FBA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6" w:lineRule="exact"/>
            </w:pPr>
            <w:r>
              <w:rPr>
                <w:rFonts w:ascii="Helvetica" w:eastAsia="Helvetica" w:hAnsi="Helvetica"/>
                <w:b/>
                <w:color w:val="FFFFFF"/>
                <w:sz w:val="20"/>
              </w:rPr>
              <w:t>Country</w:t>
            </w:r>
          </w:p>
        </w:tc>
        <w:tc>
          <w:tcPr>
            <w:tcW w:w="3969" w:type="dxa"/>
            <w:shd w:val="clear" w:color="auto" w:fill="287FBA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6" w:lineRule="exact"/>
              <w:ind w:left="108"/>
            </w:pPr>
            <w:r>
              <w:rPr>
                <w:rFonts w:ascii="Helvetica" w:eastAsia="Helvetica" w:hAnsi="Helvetica"/>
                <w:b/>
                <w:color w:val="FFFFFF"/>
                <w:sz w:val="20"/>
              </w:rPr>
              <w:t>Organization / Company</w:t>
            </w:r>
          </w:p>
        </w:tc>
        <w:tc>
          <w:tcPr>
            <w:tcW w:w="2835" w:type="dxa"/>
            <w:shd w:val="clear" w:color="auto" w:fill="287FBA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6" w:lineRule="exact"/>
              <w:ind w:left="74"/>
            </w:pPr>
            <w:r>
              <w:rPr>
                <w:rFonts w:ascii="Helvetica" w:eastAsia="Helvetica" w:hAnsi="Helvetica"/>
                <w:b/>
                <w:color w:val="FFFFFF"/>
                <w:sz w:val="20"/>
              </w:rPr>
              <w:t>Name</w:t>
            </w:r>
          </w:p>
        </w:tc>
        <w:tc>
          <w:tcPr>
            <w:tcW w:w="2127" w:type="dxa"/>
            <w:gridSpan w:val="2"/>
            <w:shd w:val="clear" w:color="auto" w:fill="287FBA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6" w:lineRule="exact"/>
              <w:ind w:left="276"/>
            </w:pPr>
            <w:r>
              <w:rPr>
                <w:rFonts w:ascii="Helvetica" w:eastAsia="Helvetica" w:hAnsi="Helvetica"/>
                <w:b/>
                <w:color w:val="FFFFFF"/>
                <w:sz w:val="20"/>
              </w:rPr>
              <w:t>Status</w:t>
            </w:r>
          </w:p>
        </w:tc>
        <w:tc>
          <w:tcPr>
            <w:tcW w:w="3685" w:type="dxa"/>
            <w:shd w:val="clear" w:color="auto" w:fill="287FBA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6" w:lineRule="exact"/>
              <w:ind w:left="96"/>
            </w:pPr>
            <w:r>
              <w:rPr>
                <w:rFonts w:ascii="Helvetica" w:eastAsia="Helvetica" w:hAnsi="Helvetica"/>
                <w:b/>
                <w:color w:val="FFFFFF"/>
                <w:sz w:val="20"/>
              </w:rPr>
              <w:t>E-mail</w:t>
            </w:r>
          </w:p>
        </w:tc>
      </w:tr>
      <w:tr w:rsidR="00576BE9" w:rsidTr="00576BE9">
        <w:trPr>
          <w:trHeight w:hRule="exact" w:val="890"/>
        </w:trPr>
        <w:tc>
          <w:tcPr>
            <w:tcW w:w="2268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>Italy</w:t>
            </w:r>
          </w:p>
        </w:tc>
        <w:tc>
          <w:tcPr>
            <w:tcW w:w="3969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108" w:right="288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ISTITUTO IDROGRAFICO </w:t>
            </w:r>
            <w:r w:rsidR="00DB5B29">
              <w:rPr>
                <w:rFonts w:ascii="Helvetica" w:eastAsia="Helvetica" w:hAnsi="Helvetica"/>
                <w:color w:val="626262"/>
                <w:sz w:val="20"/>
              </w:rP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DELLA MARINA</w:t>
            </w:r>
          </w:p>
        </w:tc>
        <w:tc>
          <w:tcPr>
            <w:tcW w:w="2835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74" w:right="288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Nicola Marco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PIZZEGHELLO</w:t>
            </w:r>
          </w:p>
        </w:tc>
        <w:tc>
          <w:tcPr>
            <w:tcW w:w="2127" w:type="dxa"/>
            <w:gridSpan w:val="2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DB5B29">
            <w:pPr>
              <w:autoSpaceDE w:val="0"/>
              <w:autoSpaceDN w:val="0"/>
              <w:spacing w:before="100" w:after="0" w:line="230" w:lineRule="exact"/>
              <w:ind w:left="276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Member of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delegation</w:t>
            </w:r>
          </w:p>
        </w:tc>
        <w:tc>
          <w:tcPr>
            <w:tcW w:w="3685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nicolam.pizzeghello@marina.difesa.it</w:t>
            </w:r>
          </w:p>
        </w:tc>
      </w:tr>
      <w:tr w:rsidR="0054185A" w:rsidTr="00576BE9">
        <w:trPr>
          <w:trHeight w:hRule="exact" w:val="890"/>
        </w:trPr>
        <w:tc>
          <w:tcPr>
            <w:tcW w:w="2268" w:type="dxa"/>
            <w:shd w:val="clear" w:color="auto" w:fill="FFFFFF"/>
            <w:tcMar>
              <w:left w:w="0" w:type="dxa"/>
              <w:right w:w="0" w:type="dxa"/>
            </w:tcMar>
          </w:tcPr>
          <w:p w:rsidR="0054185A" w:rsidRDefault="0054185A" w:rsidP="00576BE9">
            <w:pPr>
              <w:autoSpaceDE w:val="0"/>
              <w:autoSpaceDN w:val="0"/>
              <w:spacing w:before="54" w:after="0" w:line="276" w:lineRule="exact"/>
              <w:rPr>
                <w:rFonts w:ascii="Helvetica" w:eastAsia="Helvetica" w:hAnsi="Helvetica"/>
                <w:color w:val="626262"/>
                <w:sz w:val="20"/>
              </w:rPr>
            </w:pPr>
          </w:p>
        </w:tc>
        <w:tc>
          <w:tcPr>
            <w:tcW w:w="3969" w:type="dxa"/>
            <w:shd w:val="clear" w:color="auto" w:fill="FFFFFF"/>
            <w:tcMar>
              <w:left w:w="0" w:type="dxa"/>
              <w:right w:w="0" w:type="dxa"/>
            </w:tcMar>
          </w:tcPr>
          <w:p w:rsidR="0054185A" w:rsidRDefault="0054185A" w:rsidP="00576BE9">
            <w:pPr>
              <w:autoSpaceDE w:val="0"/>
              <w:autoSpaceDN w:val="0"/>
              <w:spacing w:before="100" w:after="0" w:line="230" w:lineRule="exact"/>
              <w:ind w:left="108" w:right="144"/>
              <w:rPr>
                <w:rFonts w:ascii="Helvetica" w:eastAsia="Helvetica" w:hAnsi="Helvetica"/>
                <w:color w:val="626262"/>
                <w:sz w:val="20"/>
              </w:rPr>
            </w:pPr>
          </w:p>
        </w:tc>
        <w:tc>
          <w:tcPr>
            <w:tcW w:w="2835" w:type="dxa"/>
            <w:shd w:val="clear" w:color="auto" w:fill="FFFFFF"/>
            <w:tcMar>
              <w:left w:w="0" w:type="dxa"/>
              <w:right w:w="0" w:type="dxa"/>
            </w:tcMar>
          </w:tcPr>
          <w:p w:rsidR="0054185A" w:rsidRDefault="0054185A" w:rsidP="00576BE9">
            <w:pPr>
              <w:autoSpaceDE w:val="0"/>
              <w:autoSpaceDN w:val="0"/>
              <w:spacing w:before="54" w:after="0" w:line="276" w:lineRule="exact"/>
              <w:ind w:left="74"/>
              <w:rPr>
                <w:rFonts w:ascii="Helvetica" w:eastAsia="Helvetica" w:hAnsi="Helvetica"/>
                <w:color w:val="626262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54185A" w:rsidRDefault="0054185A" w:rsidP="00576BE9">
            <w:pPr>
              <w:autoSpaceDE w:val="0"/>
              <w:autoSpaceDN w:val="0"/>
              <w:spacing w:before="100" w:after="0" w:line="230" w:lineRule="exact"/>
              <w:ind w:left="276"/>
              <w:rPr>
                <w:rFonts w:ascii="Helvetica" w:eastAsia="Helvetica" w:hAnsi="Helvetica"/>
                <w:color w:val="626262"/>
                <w:sz w:val="20"/>
              </w:rPr>
            </w:pPr>
          </w:p>
        </w:tc>
        <w:tc>
          <w:tcPr>
            <w:tcW w:w="3685" w:type="dxa"/>
            <w:shd w:val="clear" w:color="auto" w:fill="FFFFFF"/>
            <w:tcMar>
              <w:left w:w="0" w:type="dxa"/>
              <w:right w:w="0" w:type="dxa"/>
            </w:tcMar>
          </w:tcPr>
          <w:p w:rsidR="0054185A" w:rsidRDefault="0054185A" w:rsidP="00576BE9">
            <w:pPr>
              <w:autoSpaceDE w:val="0"/>
              <w:autoSpaceDN w:val="0"/>
              <w:spacing w:before="54" w:after="0" w:line="276" w:lineRule="exact"/>
              <w:ind w:left="96"/>
              <w:rPr>
                <w:rFonts w:ascii="Helvetica" w:eastAsia="Helvetica" w:hAnsi="Helvetica"/>
                <w:color w:val="626262"/>
                <w:sz w:val="20"/>
              </w:rPr>
            </w:pPr>
          </w:p>
        </w:tc>
      </w:tr>
      <w:tr w:rsidR="0054185A" w:rsidTr="00762140">
        <w:trPr>
          <w:trHeight w:hRule="exact" w:val="660"/>
        </w:trPr>
        <w:tc>
          <w:tcPr>
            <w:tcW w:w="2268" w:type="dxa"/>
            <w:shd w:val="clear" w:color="auto" w:fill="F6F6F6"/>
            <w:tcMar>
              <w:left w:w="0" w:type="dxa"/>
              <w:right w:w="0" w:type="dxa"/>
            </w:tcMar>
          </w:tcPr>
          <w:p w:rsidR="0054185A" w:rsidRDefault="0054185A" w:rsidP="00762140">
            <w:pPr>
              <w:autoSpaceDE w:val="0"/>
              <w:autoSpaceDN w:val="0"/>
              <w:spacing w:before="56" w:after="0" w:line="274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>Israel</w:t>
            </w:r>
          </w:p>
        </w:tc>
        <w:tc>
          <w:tcPr>
            <w:tcW w:w="3969" w:type="dxa"/>
            <w:shd w:val="clear" w:color="auto" w:fill="F6F6F6"/>
            <w:tcMar>
              <w:left w:w="0" w:type="dxa"/>
              <w:right w:w="0" w:type="dxa"/>
            </w:tcMar>
          </w:tcPr>
          <w:p w:rsidR="0054185A" w:rsidRDefault="0054185A" w:rsidP="00762140">
            <w:pPr>
              <w:autoSpaceDE w:val="0"/>
              <w:autoSpaceDN w:val="0"/>
              <w:spacing w:before="56" w:after="0" w:line="274" w:lineRule="exact"/>
              <w:ind w:left="108"/>
            </w:pPr>
            <w:r>
              <w:rPr>
                <w:rFonts w:ascii="Helvetica" w:eastAsia="Helvetica" w:hAnsi="Helvetica"/>
                <w:color w:val="626262"/>
                <w:sz w:val="20"/>
              </w:rPr>
              <w:t>SURVEY OF ISRAEL</w:t>
            </w:r>
          </w:p>
        </w:tc>
        <w:tc>
          <w:tcPr>
            <w:tcW w:w="2835" w:type="dxa"/>
            <w:shd w:val="clear" w:color="auto" w:fill="F6F6F6"/>
            <w:tcMar>
              <w:left w:w="0" w:type="dxa"/>
              <w:right w:w="0" w:type="dxa"/>
            </w:tcMar>
          </w:tcPr>
          <w:p w:rsidR="0054185A" w:rsidRDefault="0054185A" w:rsidP="00762140">
            <w:pPr>
              <w:autoSpaceDE w:val="0"/>
              <w:autoSpaceDN w:val="0"/>
              <w:spacing w:before="100" w:after="0" w:line="230" w:lineRule="exact"/>
              <w:ind w:left="94" w:right="720"/>
            </w:pPr>
            <w:proofErr w:type="spellStart"/>
            <w:r>
              <w:rPr>
                <w:rFonts w:ascii="Helvetica" w:eastAsia="Helvetica" w:hAnsi="Helvetica"/>
                <w:color w:val="626262"/>
                <w:sz w:val="20"/>
              </w:rPr>
              <w:t>Stanislav</w:t>
            </w:r>
            <w:proofErr w:type="spellEnd"/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KARPENKO</w:t>
            </w:r>
          </w:p>
        </w:tc>
        <w:tc>
          <w:tcPr>
            <w:tcW w:w="2127" w:type="dxa"/>
            <w:gridSpan w:val="2"/>
            <w:shd w:val="clear" w:color="auto" w:fill="F6F6F6"/>
            <w:tcMar>
              <w:left w:w="0" w:type="dxa"/>
              <w:right w:w="0" w:type="dxa"/>
            </w:tcMar>
          </w:tcPr>
          <w:p w:rsidR="0054185A" w:rsidRDefault="0054185A" w:rsidP="00762140">
            <w:pPr>
              <w:autoSpaceDE w:val="0"/>
              <w:autoSpaceDN w:val="0"/>
              <w:spacing w:before="56" w:after="0" w:line="274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>Observer</w:t>
            </w:r>
          </w:p>
        </w:tc>
        <w:tc>
          <w:tcPr>
            <w:tcW w:w="3685" w:type="dxa"/>
            <w:shd w:val="clear" w:color="auto" w:fill="F6F6F6"/>
            <w:tcMar>
              <w:left w:w="0" w:type="dxa"/>
              <w:right w:w="0" w:type="dxa"/>
            </w:tcMar>
          </w:tcPr>
          <w:p w:rsidR="0054185A" w:rsidRDefault="0054185A" w:rsidP="00762140">
            <w:pPr>
              <w:autoSpaceDE w:val="0"/>
              <w:autoSpaceDN w:val="0"/>
              <w:spacing w:before="56" w:after="0" w:line="274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orhid31@gmail.com</w:t>
            </w:r>
          </w:p>
        </w:tc>
      </w:tr>
      <w:tr w:rsidR="00576BE9" w:rsidTr="00576BE9">
        <w:trPr>
          <w:trHeight w:hRule="exact" w:val="890"/>
        </w:trPr>
        <w:tc>
          <w:tcPr>
            <w:tcW w:w="2268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4" w:after="0" w:line="276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>Lebanon</w:t>
            </w:r>
          </w:p>
        </w:tc>
        <w:tc>
          <w:tcPr>
            <w:tcW w:w="3969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108" w:right="144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LEBANESE NAVY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HYDROGRAPHIC SERVICE</w:t>
            </w:r>
          </w:p>
        </w:tc>
        <w:tc>
          <w:tcPr>
            <w:tcW w:w="2835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4" w:after="0" w:line="276" w:lineRule="exact"/>
              <w:ind w:left="74"/>
            </w:pPr>
            <w:r>
              <w:rPr>
                <w:rFonts w:ascii="Helvetica" w:eastAsia="Helvetica" w:hAnsi="Helvetica"/>
                <w:color w:val="626262"/>
                <w:sz w:val="20"/>
              </w:rPr>
              <w:t>Afif GHAITH</w:t>
            </w:r>
          </w:p>
        </w:tc>
        <w:tc>
          <w:tcPr>
            <w:tcW w:w="2127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276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Head of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delegation</w:t>
            </w:r>
          </w:p>
        </w:tc>
        <w:tc>
          <w:tcPr>
            <w:tcW w:w="3685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4" w:after="0" w:line="276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afifg@hotmail.com</w:t>
            </w:r>
          </w:p>
        </w:tc>
      </w:tr>
      <w:tr w:rsidR="00576BE9" w:rsidTr="00576BE9">
        <w:trPr>
          <w:trHeight w:hRule="exact" w:val="1120"/>
        </w:trPr>
        <w:tc>
          <w:tcPr>
            <w:tcW w:w="2268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>Malta</w:t>
            </w:r>
          </w:p>
        </w:tc>
        <w:tc>
          <w:tcPr>
            <w:tcW w:w="3969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108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TRANSPORT MALTA,PORTS AND YACHTING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 xml:space="preserve">DIRECTORATE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HYDROGRAPHIC OFFICE</w:t>
            </w:r>
          </w:p>
        </w:tc>
        <w:tc>
          <w:tcPr>
            <w:tcW w:w="2835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>MARK CHAPELLE</w:t>
            </w:r>
          </w:p>
        </w:tc>
        <w:tc>
          <w:tcPr>
            <w:tcW w:w="2127" w:type="dxa"/>
            <w:gridSpan w:val="2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276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Head of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delegation</w:t>
            </w:r>
          </w:p>
        </w:tc>
        <w:tc>
          <w:tcPr>
            <w:tcW w:w="3685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mark.chapelle@transport.gov.mt</w:t>
            </w:r>
          </w:p>
        </w:tc>
      </w:tr>
      <w:tr w:rsidR="00DB5B29" w:rsidTr="00DB5B29">
        <w:trPr>
          <w:trHeight w:hRule="exact" w:val="1120"/>
        </w:trPr>
        <w:tc>
          <w:tcPr>
            <w:tcW w:w="2268" w:type="dxa"/>
            <w:shd w:val="clear" w:color="auto" w:fill="FFFFFF"/>
            <w:tcMar>
              <w:left w:w="0" w:type="dxa"/>
              <w:right w:w="0" w:type="dxa"/>
            </w:tcMar>
          </w:tcPr>
          <w:p w:rsidR="00DB5B29" w:rsidRDefault="00DB5B29" w:rsidP="00576BE9">
            <w:pPr>
              <w:autoSpaceDE w:val="0"/>
              <w:autoSpaceDN w:val="0"/>
              <w:spacing w:before="56" w:after="0" w:line="274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>Malta</w:t>
            </w:r>
          </w:p>
        </w:tc>
        <w:tc>
          <w:tcPr>
            <w:tcW w:w="3969" w:type="dxa"/>
            <w:shd w:val="clear" w:color="auto" w:fill="FFFFFF"/>
            <w:tcMar>
              <w:left w:w="0" w:type="dxa"/>
              <w:right w:w="0" w:type="dxa"/>
            </w:tcMar>
          </w:tcPr>
          <w:p w:rsidR="00DB5B29" w:rsidRDefault="00DB5B29" w:rsidP="00576BE9">
            <w:pPr>
              <w:autoSpaceDE w:val="0"/>
              <w:autoSpaceDN w:val="0"/>
              <w:spacing w:before="100" w:after="0" w:line="230" w:lineRule="exact"/>
              <w:ind w:left="108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TRANSPORT MALTA,PORTS AND YACHTING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 xml:space="preserve">DIRECTORATE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HYDROGRAPHIC OFFICE</w:t>
            </w:r>
          </w:p>
        </w:tc>
        <w:tc>
          <w:tcPr>
            <w:tcW w:w="2977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DB5B29" w:rsidRDefault="00DB5B29" w:rsidP="00DB5B29">
            <w:pPr>
              <w:autoSpaceDE w:val="0"/>
              <w:autoSpaceDN w:val="0"/>
              <w:spacing w:before="100" w:after="0" w:line="230" w:lineRule="exact"/>
              <w:ind w:left="2156" w:hanging="2082"/>
            </w:pPr>
            <w:r>
              <w:rPr>
                <w:rFonts w:ascii="Helvetica" w:eastAsia="Helvetica" w:hAnsi="Helvetica"/>
                <w:color w:val="626262"/>
                <w:sz w:val="20"/>
              </w:rPr>
              <w:t>PAUL ELLUL BONICI</w:t>
            </w:r>
          </w:p>
        </w:tc>
        <w:tc>
          <w:tcPr>
            <w:tcW w:w="1985" w:type="dxa"/>
            <w:shd w:val="clear" w:color="auto" w:fill="FFFFFF"/>
          </w:tcPr>
          <w:p w:rsidR="00DB5B29" w:rsidRDefault="00DB5B29" w:rsidP="00DB5B29">
            <w:pPr>
              <w:autoSpaceDE w:val="0"/>
              <w:autoSpaceDN w:val="0"/>
              <w:spacing w:before="100" w:after="0" w:line="230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Member of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delegation</w:t>
            </w:r>
          </w:p>
        </w:tc>
        <w:tc>
          <w:tcPr>
            <w:tcW w:w="3685" w:type="dxa"/>
            <w:shd w:val="clear" w:color="auto" w:fill="FFFFFF"/>
            <w:tcMar>
              <w:left w:w="0" w:type="dxa"/>
              <w:right w:w="0" w:type="dxa"/>
            </w:tcMar>
          </w:tcPr>
          <w:p w:rsidR="00DB5B29" w:rsidRDefault="00DB5B29" w:rsidP="00576BE9">
            <w:pPr>
              <w:autoSpaceDE w:val="0"/>
              <w:autoSpaceDN w:val="0"/>
              <w:spacing w:before="56" w:after="0" w:line="274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paul.ellul-bonici@transport.gov.mt</w:t>
            </w:r>
          </w:p>
        </w:tc>
      </w:tr>
      <w:tr w:rsidR="00576BE9" w:rsidTr="00576BE9">
        <w:trPr>
          <w:trHeight w:hRule="exact" w:val="1120"/>
        </w:trPr>
        <w:tc>
          <w:tcPr>
            <w:tcW w:w="2268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>Morocco</w:t>
            </w:r>
          </w:p>
        </w:tc>
        <w:tc>
          <w:tcPr>
            <w:tcW w:w="3969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108" w:right="144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DIVISION HYDROGRAPHIE OCEANOGRAPHIE ET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CARTOGRAPHIE (DHOC) DE LA MARINE ROYALE</w:t>
            </w:r>
          </w:p>
        </w:tc>
        <w:tc>
          <w:tcPr>
            <w:tcW w:w="2835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74"/>
            </w:pPr>
            <w:r>
              <w:rPr>
                <w:rFonts w:ascii="Helvetica" w:eastAsia="Helvetica" w:hAnsi="Helvetica"/>
                <w:color w:val="626262"/>
                <w:sz w:val="20"/>
              </w:rPr>
              <w:t>Khalid LOUDIYI</w:t>
            </w:r>
          </w:p>
        </w:tc>
        <w:tc>
          <w:tcPr>
            <w:tcW w:w="2127" w:type="dxa"/>
            <w:gridSpan w:val="2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276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Head of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delegation</w:t>
            </w:r>
          </w:p>
        </w:tc>
        <w:tc>
          <w:tcPr>
            <w:tcW w:w="3685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dhoc-cdiv-mr@far.ma</w:t>
            </w:r>
          </w:p>
        </w:tc>
      </w:tr>
      <w:tr w:rsidR="00576BE9" w:rsidTr="00576BE9">
        <w:trPr>
          <w:trHeight w:hRule="exact" w:val="1120"/>
        </w:trPr>
        <w:tc>
          <w:tcPr>
            <w:tcW w:w="2268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>Morocco</w:t>
            </w:r>
          </w:p>
        </w:tc>
        <w:tc>
          <w:tcPr>
            <w:tcW w:w="3969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108" w:right="144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DIVISION HYDROGRAPHIE OCEANOGRAPHIE ET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CARTOGRAPHIE (DHOC) DE LA MARINE ROYALE</w:t>
            </w:r>
          </w:p>
        </w:tc>
        <w:tc>
          <w:tcPr>
            <w:tcW w:w="2835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74"/>
            </w:pPr>
            <w:r>
              <w:rPr>
                <w:rFonts w:ascii="Helvetica" w:eastAsia="Helvetica" w:hAnsi="Helvetica"/>
                <w:color w:val="626262"/>
                <w:sz w:val="20"/>
              </w:rPr>
              <w:t>Abdallah HADOU</w:t>
            </w:r>
          </w:p>
        </w:tc>
        <w:tc>
          <w:tcPr>
            <w:tcW w:w="2127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DB5B29">
            <w:pPr>
              <w:autoSpaceDE w:val="0"/>
              <w:autoSpaceDN w:val="0"/>
              <w:spacing w:before="100" w:after="0" w:line="230" w:lineRule="exact"/>
              <w:ind w:left="276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Member of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delegation</w:t>
            </w:r>
          </w:p>
        </w:tc>
        <w:tc>
          <w:tcPr>
            <w:tcW w:w="3685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abdellah.hadou@gmail.com</w:t>
            </w:r>
          </w:p>
        </w:tc>
      </w:tr>
      <w:tr w:rsidR="00576BE9" w:rsidTr="00576BE9">
        <w:trPr>
          <w:trHeight w:hRule="exact" w:val="890"/>
        </w:trPr>
        <w:tc>
          <w:tcPr>
            <w:tcW w:w="2268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right="144"/>
            </w:pPr>
            <w:r>
              <w:rPr>
                <w:rFonts w:ascii="Helvetica" w:eastAsia="Helvetica" w:hAnsi="Helvetica"/>
                <w:color w:val="626262"/>
                <w:sz w:val="20"/>
              </w:rPr>
              <w:t>Romania</w:t>
            </w:r>
          </w:p>
        </w:tc>
        <w:tc>
          <w:tcPr>
            <w:tcW w:w="3969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108" w:right="144"/>
            </w:pPr>
            <w:r>
              <w:rPr>
                <w:rFonts w:ascii="Helvetica" w:eastAsia="Helvetica" w:hAnsi="Helvetica"/>
                <w:color w:val="626262"/>
                <w:sz w:val="20"/>
              </w:rPr>
              <w:t>DIRECTIA HIDROGRAFICA MARITIMA</w:t>
            </w:r>
          </w:p>
        </w:tc>
        <w:tc>
          <w:tcPr>
            <w:tcW w:w="2835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74" w:right="432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Lucian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DUMITRACHE</w:t>
            </w:r>
          </w:p>
        </w:tc>
        <w:tc>
          <w:tcPr>
            <w:tcW w:w="2127" w:type="dxa"/>
            <w:gridSpan w:val="2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DB5B29">
            <w:pPr>
              <w:autoSpaceDE w:val="0"/>
              <w:autoSpaceDN w:val="0"/>
              <w:spacing w:before="100" w:after="0" w:line="230" w:lineRule="exact"/>
              <w:ind w:left="276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Member of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delegation</w:t>
            </w:r>
          </w:p>
        </w:tc>
        <w:tc>
          <w:tcPr>
            <w:tcW w:w="3685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dumitrache.lucian@dhmfn.ro</w:t>
            </w:r>
          </w:p>
        </w:tc>
      </w:tr>
      <w:tr w:rsidR="00576BE9" w:rsidTr="00576BE9">
        <w:trPr>
          <w:trHeight w:hRule="exact" w:val="890"/>
        </w:trPr>
        <w:tc>
          <w:tcPr>
            <w:tcW w:w="2268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right="144"/>
            </w:pPr>
            <w:r>
              <w:rPr>
                <w:rFonts w:ascii="Helvetica" w:eastAsia="Helvetica" w:hAnsi="Helvetica"/>
                <w:color w:val="626262"/>
                <w:sz w:val="20"/>
              </w:rPr>
              <w:t>Romania</w:t>
            </w:r>
          </w:p>
        </w:tc>
        <w:tc>
          <w:tcPr>
            <w:tcW w:w="3969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108" w:right="144"/>
            </w:pPr>
            <w:r>
              <w:rPr>
                <w:rFonts w:ascii="Helvetica" w:eastAsia="Helvetica" w:hAnsi="Helvetica"/>
                <w:color w:val="626262"/>
                <w:sz w:val="20"/>
              </w:rPr>
              <w:t>DIRECTIA HIDROGRAFICA MARITIMA</w:t>
            </w:r>
          </w:p>
        </w:tc>
        <w:tc>
          <w:tcPr>
            <w:tcW w:w="2835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74"/>
            </w:pPr>
            <w:r>
              <w:rPr>
                <w:rFonts w:ascii="Helvetica" w:eastAsia="Helvetica" w:hAnsi="Helvetica"/>
                <w:color w:val="626262"/>
                <w:sz w:val="20"/>
              </w:rPr>
              <w:t>Nicolae VATU</w:t>
            </w:r>
          </w:p>
        </w:tc>
        <w:tc>
          <w:tcPr>
            <w:tcW w:w="2127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276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Head of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delegation</w:t>
            </w:r>
          </w:p>
        </w:tc>
        <w:tc>
          <w:tcPr>
            <w:tcW w:w="3685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hidro@dhmfn.ro</w:t>
            </w:r>
          </w:p>
        </w:tc>
      </w:tr>
      <w:tr w:rsidR="00576BE9" w:rsidTr="00576BE9">
        <w:trPr>
          <w:trHeight w:hRule="exact" w:val="890"/>
        </w:trPr>
        <w:tc>
          <w:tcPr>
            <w:tcW w:w="2268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>Slovenia</w:t>
            </w:r>
          </w:p>
        </w:tc>
        <w:tc>
          <w:tcPr>
            <w:tcW w:w="3969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108" w:right="864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MINISTRY OF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INFRASTRUCTURE</w:t>
            </w:r>
          </w:p>
        </w:tc>
        <w:tc>
          <w:tcPr>
            <w:tcW w:w="2835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74"/>
            </w:pPr>
            <w:r>
              <w:rPr>
                <w:rFonts w:ascii="Helvetica" w:eastAsia="Helvetica" w:hAnsi="Helvetica"/>
                <w:color w:val="626262"/>
                <w:sz w:val="20"/>
              </w:rPr>
              <w:t>Jadran KLINEC</w:t>
            </w:r>
          </w:p>
        </w:tc>
        <w:tc>
          <w:tcPr>
            <w:tcW w:w="2127" w:type="dxa"/>
            <w:gridSpan w:val="2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276"/>
            </w:pPr>
            <w:r>
              <w:rPr>
                <w:rFonts w:ascii="Helvetica" w:eastAsia="Helvetica" w:hAnsi="Helvetica"/>
                <w:color w:val="626262"/>
                <w:sz w:val="20"/>
              </w:rPr>
              <w:t>Visitor</w:t>
            </w:r>
          </w:p>
        </w:tc>
        <w:tc>
          <w:tcPr>
            <w:tcW w:w="3685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jadran.klinec@gov.si</w:t>
            </w:r>
          </w:p>
        </w:tc>
      </w:tr>
      <w:tr w:rsidR="00576BE9" w:rsidTr="00576BE9">
        <w:trPr>
          <w:trHeight w:hRule="exact" w:val="890"/>
        </w:trPr>
        <w:tc>
          <w:tcPr>
            <w:tcW w:w="2268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>Slovenia</w:t>
            </w:r>
          </w:p>
        </w:tc>
        <w:tc>
          <w:tcPr>
            <w:tcW w:w="3969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108" w:right="864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MINISTRY OF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INFRASTRUCTURE</w:t>
            </w:r>
          </w:p>
        </w:tc>
        <w:tc>
          <w:tcPr>
            <w:tcW w:w="2835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74"/>
            </w:pPr>
            <w:r>
              <w:rPr>
                <w:rFonts w:ascii="Helvetica" w:eastAsia="Helvetica" w:hAnsi="Helvetica"/>
                <w:color w:val="626262"/>
                <w:sz w:val="20"/>
              </w:rPr>
              <w:t>Ivan GOVŠE</w:t>
            </w:r>
          </w:p>
        </w:tc>
        <w:tc>
          <w:tcPr>
            <w:tcW w:w="2127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276"/>
            </w:pPr>
            <w:r>
              <w:rPr>
                <w:rFonts w:ascii="Helvetica" w:eastAsia="Helvetica" w:hAnsi="Helvetica"/>
                <w:color w:val="626262"/>
                <w:sz w:val="20"/>
              </w:rPr>
              <w:t>Visitor</w:t>
            </w:r>
          </w:p>
        </w:tc>
        <w:tc>
          <w:tcPr>
            <w:tcW w:w="3685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ivan.govse@gov.si</w:t>
            </w:r>
          </w:p>
        </w:tc>
      </w:tr>
      <w:tr w:rsidR="00576BE9" w:rsidTr="00576BE9">
        <w:trPr>
          <w:trHeight w:hRule="exact" w:val="890"/>
        </w:trPr>
        <w:tc>
          <w:tcPr>
            <w:tcW w:w="2268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>Slovenia</w:t>
            </w:r>
          </w:p>
        </w:tc>
        <w:tc>
          <w:tcPr>
            <w:tcW w:w="3969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108" w:right="864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MINISTRY OF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INFRASTRUCTURE</w:t>
            </w:r>
          </w:p>
        </w:tc>
        <w:tc>
          <w:tcPr>
            <w:tcW w:w="2835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>Vladimir VLADOVIC</w:t>
            </w:r>
          </w:p>
        </w:tc>
        <w:tc>
          <w:tcPr>
            <w:tcW w:w="2127" w:type="dxa"/>
            <w:gridSpan w:val="2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276"/>
            </w:pPr>
            <w:r>
              <w:rPr>
                <w:rFonts w:ascii="Helvetica" w:eastAsia="Helvetica" w:hAnsi="Helvetica"/>
                <w:color w:val="626262"/>
                <w:sz w:val="20"/>
              </w:rPr>
              <w:t>Visitor</w:t>
            </w:r>
          </w:p>
        </w:tc>
        <w:tc>
          <w:tcPr>
            <w:tcW w:w="3685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vladimir.vladovic@gov.si</w:t>
            </w:r>
          </w:p>
        </w:tc>
      </w:tr>
      <w:tr w:rsidR="00576BE9" w:rsidTr="00576BE9">
        <w:trPr>
          <w:trHeight w:hRule="exact" w:val="890"/>
        </w:trPr>
        <w:tc>
          <w:tcPr>
            <w:tcW w:w="2268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>Slovenia</w:t>
            </w:r>
          </w:p>
        </w:tc>
        <w:tc>
          <w:tcPr>
            <w:tcW w:w="3969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108" w:right="864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MINISTRY OF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INFRASTRUCTURE</w:t>
            </w:r>
          </w:p>
        </w:tc>
        <w:tc>
          <w:tcPr>
            <w:tcW w:w="2835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74"/>
            </w:pPr>
            <w:r>
              <w:rPr>
                <w:rFonts w:ascii="Helvetica" w:eastAsia="Helvetica" w:hAnsi="Helvetica"/>
                <w:color w:val="626262"/>
                <w:sz w:val="20"/>
              </w:rPr>
              <w:t>Srecko JANSA</w:t>
            </w:r>
          </w:p>
        </w:tc>
        <w:tc>
          <w:tcPr>
            <w:tcW w:w="2127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276"/>
            </w:pPr>
            <w:r>
              <w:rPr>
                <w:rFonts w:ascii="Helvetica" w:eastAsia="Helvetica" w:hAnsi="Helvetica"/>
                <w:color w:val="626262"/>
                <w:sz w:val="20"/>
              </w:rPr>
              <w:t>Visitor</w:t>
            </w:r>
          </w:p>
        </w:tc>
        <w:tc>
          <w:tcPr>
            <w:tcW w:w="3685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info@gis.si</w:t>
            </w:r>
          </w:p>
        </w:tc>
      </w:tr>
      <w:tr w:rsidR="00576BE9" w:rsidTr="00576BE9">
        <w:trPr>
          <w:trHeight w:hRule="exact" w:val="890"/>
        </w:trPr>
        <w:tc>
          <w:tcPr>
            <w:tcW w:w="2268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>Slovenia</w:t>
            </w:r>
          </w:p>
        </w:tc>
        <w:tc>
          <w:tcPr>
            <w:tcW w:w="3969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108" w:right="288"/>
            </w:pPr>
            <w:r>
              <w:rPr>
                <w:rFonts w:ascii="Helvetica" w:eastAsia="Helvetica" w:hAnsi="Helvetica"/>
                <w:color w:val="626262"/>
                <w:sz w:val="20"/>
              </w:rPr>
              <w:t>GEODETIC INSTITUTE OF SLOVENIA</w:t>
            </w:r>
          </w:p>
        </w:tc>
        <w:tc>
          <w:tcPr>
            <w:tcW w:w="2835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74" w:right="288"/>
            </w:pPr>
            <w:r>
              <w:rPr>
                <w:rFonts w:ascii="Helvetica" w:eastAsia="Helvetica" w:hAnsi="Helvetica"/>
                <w:color w:val="626262"/>
                <w:sz w:val="20"/>
              </w:rPr>
              <w:t>Vesna DEŽMAN KETE</w:t>
            </w:r>
          </w:p>
        </w:tc>
        <w:tc>
          <w:tcPr>
            <w:tcW w:w="2127" w:type="dxa"/>
            <w:gridSpan w:val="2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276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Head of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delegation</w:t>
            </w:r>
          </w:p>
        </w:tc>
        <w:tc>
          <w:tcPr>
            <w:tcW w:w="3685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vesna.dezman@gis.si</w:t>
            </w:r>
          </w:p>
        </w:tc>
      </w:tr>
      <w:tr w:rsidR="00576BE9" w:rsidTr="00576BE9">
        <w:trPr>
          <w:trHeight w:hRule="exact" w:val="890"/>
        </w:trPr>
        <w:tc>
          <w:tcPr>
            <w:tcW w:w="2268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>Slovenia</w:t>
            </w:r>
          </w:p>
        </w:tc>
        <w:tc>
          <w:tcPr>
            <w:tcW w:w="3969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108" w:right="288"/>
            </w:pPr>
            <w:r>
              <w:rPr>
                <w:rFonts w:ascii="Helvetica" w:eastAsia="Helvetica" w:hAnsi="Helvetica"/>
                <w:color w:val="626262"/>
                <w:sz w:val="20"/>
              </w:rPr>
              <w:t>GEODETIC INSTITUTE OF SLOVENIA</w:t>
            </w:r>
          </w:p>
        </w:tc>
        <w:tc>
          <w:tcPr>
            <w:tcW w:w="2835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>IGOR KARNICNIK</w:t>
            </w:r>
          </w:p>
        </w:tc>
        <w:tc>
          <w:tcPr>
            <w:tcW w:w="2127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DB5B29">
            <w:pPr>
              <w:autoSpaceDE w:val="0"/>
              <w:autoSpaceDN w:val="0"/>
              <w:spacing w:before="100" w:after="0" w:line="230" w:lineRule="exact"/>
              <w:ind w:left="276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Member of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delegation</w:t>
            </w:r>
          </w:p>
        </w:tc>
        <w:tc>
          <w:tcPr>
            <w:tcW w:w="3685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igor.karnicnik@gis.si</w:t>
            </w:r>
          </w:p>
        </w:tc>
      </w:tr>
      <w:tr w:rsidR="00576BE9" w:rsidTr="00576BE9">
        <w:trPr>
          <w:trHeight w:hRule="exact" w:val="890"/>
        </w:trPr>
        <w:tc>
          <w:tcPr>
            <w:tcW w:w="2268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>Slovenia</w:t>
            </w:r>
          </w:p>
        </w:tc>
        <w:tc>
          <w:tcPr>
            <w:tcW w:w="3969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108" w:right="288"/>
            </w:pPr>
            <w:r>
              <w:rPr>
                <w:rFonts w:ascii="Helvetica" w:eastAsia="Helvetica" w:hAnsi="Helvetica"/>
                <w:color w:val="626262"/>
                <w:sz w:val="20"/>
              </w:rPr>
              <w:t>GEODETIC INSTITUTE OF SLOVENIA</w:t>
            </w:r>
          </w:p>
        </w:tc>
        <w:tc>
          <w:tcPr>
            <w:tcW w:w="2835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>Dalibor RADOVAN</w:t>
            </w:r>
          </w:p>
        </w:tc>
        <w:tc>
          <w:tcPr>
            <w:tcW w:w="2127" w:type="dxa"/>
            <w:gridSpan w:val="2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276"/>
            </w:pPr>
            <w:r>
              <w:rPr>
                <w:rFonts w:ascii="Helvetica" w:eastAsia="Helvetica" w:hAnsi="Helvetica"/>
                <w:color w:val="626262"/>
                <w:sz w:val="20"/>
              </w:rPr>
              <w:t>Visitor</w:t>
            </w:r>
          </w:p>
        </w:tc>
        <w:tc>
          <w:tcPr>
            <w:tcW w:w="3685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dalibor.radovan@gis.si</w:t>
            </w:r>
          </w:p>
        </w:tc>
      </w:tr>
      <w:tr w:rsidR="00576BE9" w:rsidTr="00576BE9">
        <w:trPr>
          <w:trHeight w:hRule="exact" w:val="890"/>
        </w:trPr>
        <w:tc>
          <w:tcPr>
            <w:tcW w:w="2268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>Slovenia</w:t>
            </w:r>
          </w:p>
        </w:tc>
        <w:tc>
          <w:tcPr>
            <w:tcW w:w="3969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108" w:right="288"/>
            </w:pPr>
            <w:r>
              <w:rPr>
                <w:rFonts w:ascii="Helvetica" w:eastAsia="Helvetica" w:hAnsi="Helvetica"/>
                <w:color w:val="626262"/>
                <w:sz w:val="20"/>
              </w:rPr>
              <w:t>GEODETIC INSTITUTE OF SLOVENIA</w:t>
            </w:r>
          </w:p>
        </w:tc>
        <w:tc>
          <w:tcPr>
            <w:tcW w:w="2835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74"/>
            </w:pPr>
            <w:r>
              <w:rPr>
                <w:rFonts w:ascii="Helvetica" w:eastAsia="Helvetica" w:hAnsi="Helvetica"/>
                <w:color w:val="626262"/>
                <w:sz w:val="20"/>
              </w:rPr>
              <w:t>Milan BRAJNIK</w:t>
            </w:r>
          </w:p>
        </w:tc>
        <w:tc>
          <w:tcPr>
            <w:tcW w:w="2127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276"/>
            </w:pPr>
            <w:r>
              <w:rPr>
                <w:rFonts w:ascii="Helvetica" w:eastAsia="Helvetica" w:hAnsi="Helvetica"/>
                <w:color w:val="626262"/>
                <w:sz w:val="20"/>
              </w:rPr>
              <w:t>Visitor</w:t>
            </w:r>
          </w:p>
        </w:tc>
        <w:tc>
          <w:tcPr>
            <w:tcW w:w="3685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milan.brajnik@gis.si</w:t>
            </w:r>
          </w:p>
        </w:tc>
      </w:tr>
      <w:tr w:rsidR="00576BE9" w:rsidTr="00576BE9">
        <w:trPr>
          <w:trHeight w:hRule="exact" w:val="890"/>
        </w:trPr>
        <w:tc>
          <w:tcPr>
            <w:tcW w:w="2268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>Slovenia</w:t>
            </w:r>
          </w:p>
        </w:tc>
        <w:tc>
          <w:tcPr>
            <w:tcW w:w="3969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108" w:right="864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MINISTRY OF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INFRASTRUCTURE</w:t>
            </w:r>
          </w:p>
        </w:tc>
        <w:tc>
          <w:tcPr>
            <w:tcW w:w="2835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74"/>
            </w:pPr>
            <w:r>
              <w:rPr>
                <w:rFonts w:ascii="Helvetica" w:eastAsia="Helvetica" w:hAnsi="Helvetica"/>
                <w:color w:val="626262"/>
                <w:sz w:val="20"/>
              </w:rPr>
              <w:t>Metka LIKAR</w:t>
            </w:r>
          </w:p>
        </w:tc>
        <w:tc>
          <w:tcPr>
            <w:tcW w:w="2127" w:type="dxa"/>
            <w:gridSpan w:val="2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276"/>
            </w:pPr>
            <w:r>
              <w:rPr>
                <w:rFonts w:ascii="Helvetica" w:eastAsia="Helvetica" w:hAnsi="Helvetica"/>
                <w:color w:val="626262"/>
                <w:sz w:val="20"/>
              </w:rPr>
              <w:t>Visitor</w:t>
            </w:r>
          </w:p>
        </w:tc>
        <w:tc>
          <w:tcPr>
            <w:tcW w:w="3685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metka.likar@gov.si</w:t>
            </w:r>
          </w:p>
        </w:tc>
      </w:tr>
      <w:tr w:rsidR="00576BE9" w:rsidTr="00666A46">
        <w:trPr>
          <w:trHeight w:hRule="exact" w:val="740"/>
        </w:trPr>
        <w:tc>
          <w:tcPr>
            <w:tcW w:w="2268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>Spain</w:t>
            </w:r>
          </w:p>
        </w:tc>
        <w:tc>
          <w:tcPr>
            <w:tcW w:w="3969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108"/>
            </w:pPr>
            <w:r>
              <w:rPr>
                <w:rFonts w:ascii="Helvetica" w:eastAsia="Helvetica" w:hAnsi="Helvetica"/>
                <w:color w:val="626262"/>
                <w:sz w:val="20"/>
              </w:rPr>
              <w:t>INSTITUTO HIDROGRAFICO DE LA MARINA (IHM)</w:t>
            </w:r>
          </w:p>
        </w:tc>
        <w:tc>
          <w:tcPr>
            <w:tcW w:w="2835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74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Gustavo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GOMÉZ-PIMPOLLO</w:t>
            </w:r>
          </w:p>
        </w:tc>
        <w:tc>
          <w:tcPr>
            <w:tcW w:w="2127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DB5B29">
            <w:pPr>
              <w:autoSpaceDE w:val="0"/>
              <w:autoSpaceDN w:val="0"/>
              <w:spacing w:before="100" w:after="0" w:line="230" w:lineRule="exact"/>
              <w:ind w:left="276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Member of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delegation</w:t>
            </w:r>
          </w:p>
        </w:tc>
        <w:tc>
          <w:tcPr>
            <w:tcW w:w="3685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g.gomez-pimpollo@mde.es</w:t>
            </w:r>
          </w:p>
        </w:tc>
      </w:tr>
      <w:tr w:rsidR="00576BE9" w:rsidTr="00666A46">
        <w:trPr>
          <w:trHeight w:hRule="exact" w:val="710"/>
        </w:trPr>
        <w:tc>
          <w:tcPr>
            <w:tcW w:w="2268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>Spain</w:t>
            </w:r>
          </w:p>
        </w:tc>
        <w:tc>
          <w:tcPr>
            <w:tcW w:w="3969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108"/>
            </w:pPr>
            <w:r>
              <w:rPr>
                <w:rFonts w:ascii="Helvetica" w:eastAsia="Helvetica" w:hAnsi="Helvetica"/>
                <w:color w:val="626262"/>
                <w:sz w:val="20"/>
              </w:rPr>
              <w:t>INSTITUTO HIDROGRAFICO DE LA MARINA (IHM)</w:t>
            </w:r>
          </w:p>
        </w:tc>
        <w:tc>
          <w:tcPr>
            <w:tcW w:w="2835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>Salvador MORENO</w:t>
            </w:r>
          </w:p>
        </w:tc>
        <w:tc>
          <w:tcPr>
            <w:tcW w:w="2127" w:type="dxa"/>
            <w:gridSpan w:val="2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276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Head of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delegation</w:t>
            </w:r>
          </w:p>
        </w:tc>
        <w:tc>
          <w:tcPr>
            <w:tcW w:w="3685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smorenos@fn.mde.es</w:t>
            </w:r>
          </w:p>
        </w:tc>
      </w:tr>
      <w:tr w:rsidR="00576BE9" w:rsidTr="00666A46">
        <w:trPr>
          <w:trHeight w:hRule="exact" w:val="808"/>
        </w:trPr>
        <w:tc>
          <w:tcPr>
            <w:tcW w:w="2268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>Spain</w:t>
            </w:r>
          </w:p>
        </w:tc>
        <w:tc>
          <w:tcPr>
            <w:tcW w:w="3969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108"/>
            </w:pPr>
            <w:r>
              <w:rPr>
                <w:rFonts w:ascii="Helvetica" w:eastAsia="Helvetica" w:hAnsi="Helvetica"/>
                <w:color w:val="626262"/>
                <w:sz w:val="20"/>
              </w:rPr>
              <w:t>INSTITUTO HIDROGRAFICO DE LA MARINA (IHM)</w:t>
            </w:r>
          </w:p>
        </w:tc>
        <w:tc>
          <w:tcPr>
            <w:tcW w:w="2835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74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José Daniel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GONZÁLEZ-ALLER LACALLE</w:t>
            </w:r>
          </w:p>
        </w:tc>
        <w:tc>
          <w:tcPr>
            <w:tcW w:w="2127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276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Head of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delegation</w:t>
            </w:r>
          </w:p>
        </w:tc>
        <w:tc>
          <w:tcPr>
            <w:tcW w:w="3685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ihmesp@fn.mde.es</w:t>
            </w:r>
          </w:p>
        </w:tc>
      </w:tr>
      <w:tr w:rsidR="00576BE9" w:rsidTr="00666A46">
        <w:trPr>
          <w:trHeight w:hRule="exact" w:val="905"/>
        </w:trPr>
        <w:tc>
          <w:tcPr>
            <w:tcW w:w="2268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>Tunisia</w:t>
            </w:r>
          </w:p>
        </w:tc>
        <w:tc>
          <w:tcPr>
            <w:tcW w:w="3969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DB5B29">
            <w:pPr>
              <w:autoSpaceDE w:val="0"/>
              <w:autoSpaceDN w:val="0"/>
              <w:spacing w:before="100" w:after="0" w:line="230" w:lineRule="exact"/>
              <w:ind w:left="108" w:right="288"/>
            </w:pPr>
            <w:r>
              <w:rPr>
                <w:rFonts w:ascii="Helvetica" w:eastAsia="Helvetica" w:hAnsi="Helvetica"/>
                <w:color w:val="626262"/>
                <w:sz w:val="20"/>
              </w:rPr>
              <w:t>CENTRE HYDROGRAPHIQUE ET OCEANOGRAPHIQUE DE LA MARINE NATIONALE</w:t>
            </w:r>
          </w:p>
        </w:tc>
        <w:tc>
          <w:tcPr>
            <w:tcW w:w="2835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74"/>
            </w:pPr>
            <w:r>
              <w:rPr>
                <w:rFonts w:ascii="Helvetica" w:eastAsia="Helvetica" w:hAnsi="Helvetica"/>
                <w:color w:val="626262"/>
                <w:sz w:val="20"/>
              </w:rPr>
              <w:t>Jamel MANSOUR</w:t>
            </w:r>
          </w:p>
        </w:tc>
        <w:tc>
          <w:tcPr>
            <w:tcW w:w="2127" w:type="dxa"/>
            <w:gridSpan w:val="2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DB5B29">
            <w:pPr>
              <w:autoSpaceDE w:val="0"/>
              <w:autoSpaceDN w:val="0"/>
              <w:spacing w:before="100" w:after="0" w:line="230" w:lineRule="exact"/>
              <w:ind w:left="276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Member of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delegation</w:t>
            </w:r>
          </w:p>
        </w:tc>
        <w:tc>
          <w:tcPr>
            <w:tcW w:w="3685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sho@defense.tn</w:t>
            </w:r>
          </w:p>
        </w:tc>
      </w:tr>
      <w:tr w:rsidR="00576BE9" w:rsidTr="00666A46">
        <w:trPr>
          <w:trHeight w:hRule="exact" w:val="843"/>
        </w:trPr>
        <w:tc>
          <w:tcPr>
            <w:tcW w:w="2268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>Tunisia</w:t>
            </w:r>
          </w:p>
        </w:tc>
        <w:tc>
          <w:tcPr>
            <w:tcW w:w="3969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DB5B29">
            <w:pPr>
              <w:autoSpaceDE w:val="0"/>
              <w:autoSpaceDN w:val="0"/>
              <w:spacing w:before="100" w:after="0" w:line="230" w:lineRule="exact"/>
              <w:ind w:left="108" w:right="288"/>
            </w:pPr>
            <w:r>
              <w:rPr>
                <w:rFonts w:ascii="Helvetica" w:eastAsia="Helvetica" w:hAnsi="Helvetica"/>
                <w:color w:val="626262"/>
                <w:sz w:val="20"/>
              </w:rPr>
              <w:t>CENTRE HYDROGRAPHIQUE ET OCEANOGRAPHIQUE DE LA MARINE NATIONALE</w:t>
            </w:r>
          </w:p>
        </w:tc>
        <w:tc>
          <w:tcPr>
            <w:tcW w:w="2835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74"/>
            </w:pPr>
            <w:r>
              <w:rPr>
                <w:rFonts w:ascii="Helvetica" w:eastAsia="Helvetica" w:hAnsi="Helvetica"/>
                <w:color w:val="626262"/>
                <w:sz w:val="20"/>
              </w:rPr>
              <w:t>Karim TAGA</w:t>
            </w:r>
          </w:p>
        </w:tc>
        <w:tc>
          <w:tcPr>
            <w:tcW w:w="2127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276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Head of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delegation</w:t>
            </w:r>
          </w:p>
        </w:tc>
        <w:tc>
          <w:tcPr>
            <w:tcW w:w="3685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sho@defense.tn</w:t>
            </w:r>
          </w:p>
        </w:tc>
      </w:tr>
    </w:tbl>
    <w:p w:rsidR="00F040C0" w:rsidRDefault="00F040C0" w:rsidP="00576BE9">
      <w:pPr>
        <w:autoSpaceDE w:val="0"/>
        <w:autoSpaceDN w:val="0"/>
        <w:spacing w:after="0" w:line="14" w:lineRule="exact"/>
      </w:pPr>
    </w:p>
    <w:tbl>
      <w:tblPr>
        <w:tblW w:w="0" w:type="auto"/>
        <w:tblLayout w:type="fixed"/>
        <w:tblLook w:val="04A0"/>
      </w:tblPr>
      <w:tblGrid>
        <w:gridCol w:w="2268"/>
        <w:gridCol w:w="3969"/>
        <w:gridCol w:w="2835"/>
        <w:gridCol w:w="2127"/>
        <w:gridCol w:w="3685"/>
      </w:tblGrid>
      <w:tr w:rsidR="00576BE9" w:rsidTr="00576BE9">
        <w:trPr>
          <w:trHeight w:hRule="exact" w:val="660"/>
        </w:trPr>
        <w:tc>
          <w:tcPr>
            <w:tcW w:w="2268" w:type="dxa"/>
            <w:shd w:val="clear" w:color="auto" w:fill="287FBA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6" w:lineRule="exact"/>
            </w:pPr>
            <w:r>
              <w:rPr>
                <w:rFonts w:ascii="Helvetica" w:eastAsia="Helvetica" w:hAnsi="Helvetica"/>
                <w:b/>
                <w:color w:val="FFFFFF"/>
                <w:sz w:val="20"/>
              </w:rPr>
              <w:lastRenderedPageBreak/>
              <w:t>Country</w:t>
            </w:r>
          </w:p>
        </w:tc>
        <w:tc>
          <w:tcPr>
            <w:tcW w:w="3969" w:type="dxa"/>
            <w:shd w:val="clear" w:color="auto" w:fill="287FBA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6" w:lineRule="exact"/>
              <w:ind w:left="108"/>
            </w:pPr>
            <w:r>
              <w:rPr>
                <w:rFonts w:ascii="Helvetica" w:eastAsia="Helvetica" w:hAnsi="Helvetica"/>
                <w:b/>
                <w:color w:val="FFFFFF"/>
                <w:sz w:val="20"/>
              </w:rPr>
              <w:t>Organization / Company</w:t>
            </w:r>
          </w:p>
        </w:tc>
        <w:tc>
          <w:tcPr>
            <w:tcW w:w="2835" w:type="dxa"/>
            <w:shd w:val="clear" w:color="auto" w:fill="287FBA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6" w:lineRule="exact"/>
              <w:ind w:left="74"/>
            </w:pPr>
            <w:r>
              <w:rPr>
                <w:rFonts w:ascii="Helvetica" w:eastAsia="Helvetica" w:hAnsi="Helvetica"/>
                <w:b/>
                <w:color w:val="FFFFFF"/>
                <w:sz w:val="20"/>
              </w:rPr>
              <w:t>Name</w:t>
            </w:r>
          </w:p>
        </w:tc>
        <w:tc>
          <w:tcPr>
            <w:tcW w:w="2127" w:type="dxa"/>
            <w:shd w:val="clear" w:color="auto" w:fill="287FBA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6" w:lineRule="exact"/>
              <w:ind w:left="96"/>
            </w:pPr>
            <w:r>
              <w:rPr>
                <w:rFonts w:ascii="Helvetica" w:eastAsia="Helvetica" w:hAnsi="Helvetica"/>
                <w:b/>
                <w:color w:val="FFFFFF"/>
                <w:sz w:val="20"/>
              </w:rPr>
              <w:t>Status</w:t>
            </w:r>
          </w:p>
        </w:tc>
        <w:tc>
          <w:tcPr>
            <w:tcW w:w="3685" w:type="dxa"/>
            <w:shd w:val="clear" w:color="auto" w:fill="287FBA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6" w:lineRule="exact"/>
              <w:ind w:left="96"/>
            </w:pPr>
            <w:r>
              <w:rPr>
                <w:rFonts w:ascii="Helvetica" w:eastAsia="Helvetica" w:hAnsi="Helvetica"/>
                <w:b/>
                <w:color w:val="FFFFFF"/>
                <w:sz w:val="20"/>
              </w:rPr>
              <w:t>E-mail</w:t>
            </w:r>
          </w:p>
        </w:tc>
      </w:tr>
      <w:tr w:rsidR="00576BE9" w:rsidTr="00576BE9">
        <w:trPr>
          <w:trHeight w:hRule="exact" w:val="660"/>
        </w:trPr>
        <w:tc>
          <w:tcPr>
            <w:tcW w:w="2268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DB5B29" w:rsidP="00576BE9">
            <w:r>
              <w:rPr>
                <w:rFonts w:ascii="Helvetica" w:eastAsia="Helvetica" w:hAnsi="Helvetica"/>
                <w:color w:val="626262"/>
                <w:sz w:val="20"/>
              </w:rPr>
              <w:t>Turkey</w:t>
            </w:r>
          </w:p>
        </w:tc>
        <w:tc>
          <w:tcPr>
            <w:tcW w:w="3969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DB5B29" w:rsidP="00DB5B29">
            <w:pPr>
              <w:autoSpaceDE w:val="0"/>
              <w:autoSpaceDN w:val="0"/>
              <w:spacing w:before="100" w:after="0" w:line="230" w:lineRule="exact"/>
              <w:ind w:left="108" w:right="576"/>
            </w:pPr>
            <w:r>
              <w:rPr>
                <w:rFonts w:ascii="Helvetica" w:eastAsia="Helvetica" w:hAnsi="Helvetica"/>
                <w:color w:val="626262"/>
                <w:sz w:val="20"/>
              </w:rPr>
              <w:t>SEYIR HIDROGRAFI VE SINOGRAFI DAIRESI BASKANLIGI</w:t>
            </w:r>
          </w:p>
        </w:tc>
        <w:tc>
          <w:tcPr>
            <w:tcW w:w="2835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DB5B29" w:rsidP="00576BE9">
            <w:proofErr w:type="spellStart"/>
            <w:r>
              <w:rPr>
                <w:rFonts w:ascii="Helvetica" w:eastAsia="Helvetica" w:hAnsi="Helvetica"/>
                <w:color w:val="626262"/>
                <w:sz w:val="20"/>
              </w:rPr>
              <w:t>Emre</w:t>
            </w:r>
            <w:proofErr w:type="spellEnd"/>
            <w:r>
              <w:rPr>
                <w:rFonts w:ascii="Helvetica" w:eastAsia="Helvetica" w:hAnsi="Helvetica"/>
                <w:color w:val="626262"/>
                <w:sz w:val="20"/>
              </w:rPr>
              <w:t xml:space="preserve"> GULHER</w:t>
            </w:r>
          </w:p>
        </w:tc>
        <w:tc>
          <w:tcPr>
            <w:tcW w:w="2127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DB5B29" w:rsidP="00DB5B29">
            <w:pPr>
              <w:autoSpaceDE w:val="0"/>
              <w:autoSpaceDN w:val="0"/>
              <w:spacing w:before="100" w:after="0" w:line="230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>Member</w:t>
            </w:r>
            <w:r w:rsidR="00576BE9">
              <w:rPr>
                <w:rFonts w:ascii="Helvetica" w:eastAsia="Helvetica" w:hAnsi="Helvetica"/>
                <w:color w:val="626262"/>
                <w:sz w:val="20"/>
              </w:rPr>
              <w:t xml:space="preserve">of </w:t>
            </w:r>
            <w:r w:rsidR="00576BE9">
              <w:br/>
            </w:r>
            <w:r w:rsidR="00576BE9">
              <w:rPr>
                <w:rFonts w:ascii="Helvetica" w:eastAsia="Helvetica" w:hAnsi="Helvetica"/>
                <w:color w:val="626262"/>
                <w:sz w:val="20"/>
              </w:rPr>
              <w:t>delegation</w:t>
            </w:r>
          </w:p>
        </w:tc>
        <w:tc>
          <w:tcPr>
            <w:tcW w:w="3685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DB5B29" w:rsidP="00576BE9">
            <w:r>
              <w:rPr>
                <w:rFonts w:ascii="Helvetica" w:eastAsia="Helvetica" w:hAnsi="Helvetica"/>
                <w:color w:val="626262"/>
                <w:sz w:val="20"/>
              </w:rPr>
              <w:t>gulheremre@gmail.com</w:t>
            </w:r>
          </w:p>
        </w:tc>
      </w:tr>
      <w:tr w:rsidR="00576BE9" w:rsidTr="00576BE9">
        <w:trPr>
          <w:trHeight w:hRule="exact" w:val="890"/>
        </w:trPr>
        <w:tc>
          <w:tcPr>
            <w:tcW w:w="2268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>Turkey</w:t>
            </w:r>
          </w:p>
        </w:tc>
        <w:tc>
          <w:tcPr>
            <w:tcW w:w="3969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108" w:right="432"/>
            </w:pPr>
            <w:r>
              <w:rPr>
                <w:rFonts w:ascii="Helvetica" w:eastAsia="Helvetica" w:hAnsi="Helvetica"/>
                <w:color w:val="626262"/>
                <w:sz w:val="20"/>
              </w:rPr>
              <w:t>SEYIR HIDROGRAFI VE OSINOGRAFI DAIRESI BASKANLIGI</w:t>
            </w:r>
          </w:p>
        </w:tc>
        <w:tc>
          <w:tcPr>
            <w:tcW w:w="2835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74"/>
            </w:pPr>
            <w:r>
              <w:rPr>
                <w:rFonts w:ascii="Helvetica" w:eastAsia="Helvetica" w:hAnsi="Helvetica"/>
                <w:color w:val="626262"/>
                <w:sz w:val="20"/>
              </w:rPr>
              <w:t>Kayacan ÜNALP</w:t>
            </w:r>
          </w:p>
        </w:tc>
        <w:tc>
          <w:tcPr>
            <w:tcW w:w="2127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4185A">
            <w:pPr>
              <w:autoSpaceDE w:val="0"/>
              <w:autoSpaceDN w:val="0"/>
              <w:spacing w:before="100" w:after="0" w:line="230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Member of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delegation</w:t>
            </w:r>
          </w:p>
        </w:tc>
        <w:tc>
          <w:tcPr>
            <w:tcW w:w="3685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kunalp@shodb.gov.tr</w:t>
            </w:r>
          </w:p>
        </w:tc>
      </w:tr>
      <w:tr w:rsidR="00576BE9" w:rsidTr="00576BE9">
        <w:trPr>
          <w:trHeight w:hRule="exact" w:val="890"/>
        </w:trPr>
        <w:tc>
          <w:tcPr>
            <w:tcW w:w="2268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4" w:after="0" w:line="276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>Turkey</w:t>
            </w:r>
          </w:p>
        </w:tc>
        <w:tc>
          <w:tcPr>
            <w:tcW w:w="3969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108" w:right="432"/>
            </w:pPr>
            <w:r>
              <w:rPr>
                <w:rFonts w:ascii="Helvetica" w:eastAsia="Helvetica" w:hAnsi="Helvetica"/>
                <w:color w:val="626262"/>
                <w:sz w:val="20"/>
              </w:rPr>
              <w:t>SEYIR HIDROGRAFI VE OSINOGRAFI DAIRESI BASKANLIGI</w:t>
            </w:r>
          </w:p>
        </w:tc>
        <w:tc>
          <w:tcPr>
            <w:tcW w:w="2835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74" w:right="144"/>
            </w:pPr>
            <w:r>
              <w:rPr>
                <w:rFonts w:ascii="Helvetica" w:eastAsia="Helvetica" w:hAnsi="Helvetica"/>
                <w:color w:val="626262"/>
                <w:sz w:val="20"/>
              </w:rPr>
              <w:t>HAKAN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�K�U�^�L�A�R�O���L�U</w:t>
            </w:r>
          </w:p>
        </w:tc>
        <w:tc>
          <w:tcPr>
            <w:tcW w:w="2127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DB5B29">
            <w:pPr>
              <w:autoSpaceDE w:val="0"/>
              <w:autoSpaceDN w:val="0"/>
              <w:spacing w:before="100" w:after="0" w:line="230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Head of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delegation</w:t>
            </w:r>
          </w:p>
        </w:tc>
        <w:tc>
          <w:tcPr>
            <w:tcW w:w="3685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4" w:after="0" w:line="276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hkuslaroglu@shodb.gov.tr</w:t>
            </w:r>
          </w:p>
        </w:tc>
      </w:tr>
      <w:tr w:rsidR="00576BE9" w:rsidTr="00666A46">
        <w:trPr>
          <w:trHeight w:hRule="exact" w:val="1297"/>
        </w:trPr>
        <w:tc>
          <w:tcPr>
            <w:tcW w:w="2268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4185A">
            <w:pPr>
              <w:autoSpaceDE w:val="0"/>
              <w:autoSpaceDN w:val="0"/>
              <w:spacing w:before="100" w:after="0" w:line="230" w:lineRule="exact"/>
              <w:ind w:left="90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United Kingdom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 xml:space="preserve">of Great Britain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 xml:space="preserve">and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Northern Ireland</w:t>
            </w:r>
          </w:p>
        </w:tc>
        <w:tc>
          <w:tcPr>
            <w:tcW w:w="3969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108" w:right="288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UNITED KINGDOM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HYDROGRAPHIC OFFICE</w:t>
            </w:r>
          </w:p>
        </w:tc>
        <w:tc>
          <w:tcPr>
            <w:tcW w:w="2835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74" w:right="864"/>
            </w:pPr>
            <w:r>
              <w:rPr>
                <w:rFonts w:ascii="Helvetica" w:eastAsia="Helvetica" w:hAnsi="Helvetica"/>
                <w:color w:val="626262"/>
                <w:sz w:val="20"/>
              </w:rPr>
              <w:t>Christopher THORNE</w:t>
            </w:r>
          </w:p>
        </w:tc>
        <w:tc>
          <w:tcPr>
            <w:tcW w:w="2127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4185A">
            <w:pPr>
              <w:autoSpaceDE w:val="0"/>
              <w:autoSpaceDN w:val="0"/>
              <w:spacing w:before="100" w:after="0" w:line="230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Member of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delegation</w:t>
            </w:r>
          </w:p>
        </w:tc>
        <w:tc>
          <w:tcPr>
            <w:tcW w:w="3685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chris.thorne@ukho.gov.uk</w:t>
            </w:r>
          </w:p>
        </w:tc>
      </w:tr>
      <w:tr w:rsidR="00576BE9" w:rsidTr="00666A46">
        <w:trPr>
          <w:trHeight w:hRule="exact" w:val="1323"/>
        </w:trPr>
        <w:tc>
          <w:tcPr>
            <w:tcW w:w="2268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4185A">
            <w:pPr>
              <w:autoSpaceDE w:val="0"/>
              <w:autoSpaceDN w:val="0"/>
              <w:spacing w:before="100" w:after="0" w:line="230" w:lineRule="exact"/>
              <w:ind w:left="90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United Kingdom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 xml:space="preserve">of Great Britain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 xml:space="preserve">and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Northern Ireland</w:t>
            </w:r>
          </w:p>
        </w:tc>
        <w:tc>
          <w:tcPr>
            <w:tcW w:w="3969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108" w:right="288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UNITED KINGDOM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HYDROGRAPHIC OFFICE</w:t>
            </w:r>
          </w:p>
        </w:tc>
        <w:tc>
          <w:tcPr>
            <w:tcW w:w="2835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74"/>
            </w:pPr>
            <w:r>
              <w:rPr>
                <w:rFonts w:ascii="Helvetica" w:eastAsia="Helvetica" w:hAnsi="Helvetica"/>
                <w:color w:val="626262"/>
                <w:sz w:val="20"/>
              </w:rPr>
              <w:t>Nick SWADLING</w:t>
            </w:r>
          </w:p>
        </w:tc>
        <w:tc>
          <w:tcPr>
            <w:tcW w:w="2127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4185A">
            <w:pPr>
              <w:autoSpaceDE w:val="0"/>
              <w:autoSpaceDN w:val="0"/>
              <w:spacing w:before="100" w:after="0" w:line="230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Member of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delegation</w:t>
            </w:r>
          </w:p>
        </w:tc>
        <w:tc>
          <w:tcPr>
            <w:tcW w:w="3685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nicholas.swadling@ukho.gov.uk</w:t>
            </w:r>
          </w:p>
        </w:tc>
      </w:tr>
      <w:tr w:rsidR="00576BE9" w:rsidTr="00666A46">
        <w:trPr>
          <w:trHeight w:hRule="exact" w:val="1349"/>
        </w:trPr>
        <w:tc>
          <w:tcPr>
            <w:tcW w:w="2268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4185A">
            <w:pPr>
              <w:autoSpaceDE w:val="0"/>
              <w:autoSpaceDN w:val="0"/>
              <w:spacing w:before="100" w:after="0" w:line="230" w:lineRule="exact"/>
              <w:ind w:left="90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United Kingdom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 xml:space="preserve">of Great Britain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 xml:space="preserve">and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Northern Ireland</w:t>
            </w:r>
          </w:p>
        </w:tc>
        <w:tc>
          <w:tcPr>
            <w:tcW w:w="3969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108" w:right="288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UNITED KINGDOM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HYDROGRAPHIC OFFICE</w:t>
            </w:r>
          </w:p>
        </w:tc>
        <w:tc>
          <w:tcPr>
            <w:tcW w:w="2835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74" w:right="720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Jacqueline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SYDENHAM</w:t>
            </w:r>
          </w:p>
        </w:tc>
        <w:tc>
          <w:tcPr>
            <w:tcW w:w="2127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Head of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delegation</w:t>
            </w:r>
          </w:p>
        </w:tc>
        <w:tc>
          <w:tcPr>
            <w:tcW w:w="3685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jackie.sydenham@ukho.gov.uk</w:t>
            </w:r>
          </w:p>
        </w:tc>
      </w:tr>
      <w:tr w:rsidR="00576BE9" w:rsidTr="00666A46">
        <w:trPr>
          <w:trHeight w:hRule="exact" w:val="822"/>
        </w:trPr>
        <w:tc>
          <w:tcPr>
            <w:tcW w:w="2268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4185A">
            <w:pPr>
              <w:autoSpaceDE w:val="0"/>
              <w:autoSpaceDN w:val="0"/>
              <w:spacing w:before="100" w:after="0" w:line="230" w:lineRule="exact"/>
              <w:ind w:left="90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United States of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America</w:t>
            </w:r>
          </w:p>
        </w:tc>
        <w:tc>
          <w:tcPr>
            <w:tcW w:w="3969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>NATIONAL GEOSPATIAL-INT ELLIGENCE AGENCY (NGA)</w:t>
            </w:r>
          </w:p>
        </w:tc>
        <w:tc>
          <w:tcPr>
            <w:tcW w:w="2835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74"/>
            </w:pPr>
            <w:r>
              <w:rPr>
                <w:rFonts w:ascii="Helvetica" w:eastAsia="Helvetica" w:hAnsi="Helvetica"/>
                <w:color w:val="626262"/>
                <w:sz w:val="20"/>
              </w:rPr>
              <w:t>Joshua SMALL</w:t>
            </w:r>
          </w:p>
        </w:tc>
        <w:tc>
          <w:tcPr>
            <w:tcW w:w="2127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Observer</w:t>
            </w:r>
          </w:p>
        </w:tc>
        <w:tc>
          <w:tcPr>
            <w:tcW w:w="3685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joshua.small@live.com</w:t>
            </w:r>
          </w:p>
        </w:tc>
      </w:tr>
      <w:tr w:rsidR="00576BE9" w:rsidTr="00666A46">
        <w:trPr>
          <w:trHeight w:hRule="exact" w:val="824"/>
        </w:trPr>
        <w:tc>
          <w:tcPr>
            <w:tcW w:w="2268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4185A">
            <w:pPr>
              <w:autoSpaceDE w:val="0"/>
              <w:autoSpaceDN w:val="0"/>
              <w:spacing w:before="100" w:after="0" w:line="230" w:lineRule="exact"/>
              <w:ind w:left="90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United States of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America</w:t>
            </w:r>
          </w:p>
        </w:tc>
        <w:tc>
          <w:tcPr>
            <w:tcW w:w="3969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>NATIONAL GEOSPATIAL-INT ELLIGENCE AGENCY (NGA)</w:t>
            </w:r>
          </w:p>
        </w:tc>
        <w:tc>
          <w:tcPr>
            <w:tcW w:w="2835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74"/>
            </w:pPr>
            <w:r>
              <w:rPr>
                <w:rFonts w:ascii="Helvetica" w:eastAsia="Helvetica" w:hAnsi="Helvetica"/>
                <w:color w:val="626262"/>
                <w:sz w:val="20"/>
              </w:rPr>
              <w:t>John LOWELL</w:t>
            </w:r>
          </w:p>
        </w:tc>
        <w:tc>
          <w:tcPr>
            <w:tcW w:w="2127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4185A">
            <w:pPr>
              <w:autoSpaceDE w:val="0"/>
              <w:autoSpaceDN w:val="0"/>
              <w:spacing w:before="100" w:after="0" w:line="230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Member of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delegation</w:t>
            </w:r>
          </w:p>
        </w:tc>
        <w:tc>
          <w:tcPr>
            <w:tcW w:w="3685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john.e.lowell@nga.mil</w:t>
            </w:r>
          </w:p>
        </w:tc>
      </w:tr>
      <w:tr w:rsidR="00576BE9" w:rsidTr="00576BE9">
        <w:trPr>
          <w:trHeight w:hRule="exact" w:val="1120"/>
        </w:trPr>
        <w:tc>
          <w:tcPr>
            <w:tcW w:w="2268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4185A">
            <w:pPr>
              <w:autoSpaceDE w:val="0"/>
              <w:autoSpaceDN w:val="0"/>
              <w:spacing w:before="100" w:after="0" w:line="230" w:lineRule="exact"/>
              <w:ind w:left="90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United States of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America</w:t>
            </w:r>
          </w:p>
        </w:tc>
        <w:tc>
          <w:tcPr>
            <w:tcW w:w="3969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108" w:right="720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COMMANDER,NAVAL METEOROLOGY AND OCEANOGRAPHY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COMMAND (CNMOC)</w:t>
            </w:r>
          </w:p>
        </w:tc>
        <w:tc>
          <w:tcPr>
            <w:tcW w:w="2835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74"/>
            </w:pPr>
            <w:r>
              <w:rPr>
                <w:rFonts w:ascii="Helvetica" w:eastAsia="Helvetica" w:hAnsi="Helvetica"/>
                <w:color w:val="626262"/>
                <w:sz w:val="20"/>
              </w:rPr>
              <w:t>Matthew BORBASH</w:t>
            </w:r>
          </w:p>
        </w:tc>
        <w:tc>
          <w:tcPr>
            <w:tcW w:w="2127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4185A">
            <w:pPr>
              <w:autoSpaceDE w:val="0"/>
              <w:autoSpaceDN w:val="0"/>
              <w:spacing w:before="100" w:after="0" w:line="230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Member of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delegation</w:t>
            </w:r>
          </w:p>
        </w:tc>
        <w:tc>
          <w:tcPr>
            <w:tcW w:w="3685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matthew.borbash2.civ@us.navy.mil</w:t>
            </w:r>
          </w:p>
        </w:tc>
      </w:tr>
      <w:tr w:rsidR="00576BE9" w:rsidTr="00666A46">
        <w:trPr>
          <w:trHeight w:hRule="exact" w:val="842"/>
        </w:trPr>
        <w:tc>
          <w:tcPr>
            <w:tcW w:w="2268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4185A">
            <w:pPr>
              <w:autoSpaceDE w:val="0"/>
              <w:autoSpaceDN w:val="0"/>
              <w:spacing w:before="100" w:after="0" w:line="230" w:lineRule="exact"/>
              <w:ind w:left="90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United States of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America</w:t>
            </w:r>
          </w:p>
        </w:tc>
        <w:tc>
          <w:tcPr>
            <w:tcW w:w="3969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108" w:right="144"/>
            </w:pPr>
            <w:r>
              <w:rPr>
                <w:rFonts w:ascii="Helvetica" w:eastAsia="Helvetica" w:hAnsi="Helvetica"/>
                <w:color w:val="626262"/>
                <w:sz w:val="20"/>
              </w:rPr>
              <w:t>National Oceanographic and Atmospheric Administration (NOAA)</w:t>
            </w:r>
          </w:p>
        </w:tc>
        <w:tc>
          <w:tcPr>
            <w:tcW w:w="2835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74"/>
            </w:pPr>
            <w:r>
              <w:rPr>
                <w:rFonts w:ascii="Helvetica" w:eastAsia="Helvetica" w:hAnsi="Helvetica"/>
                <w:color w:val="626262"/>
                <w:sz w:val="20"/>
              </w:rPr>
              <w:t>John NYBERG</w:t>
            </w:r>
          </w:p>
        </w:tc>
        <w:tc>
          <w:tcPr>
            <w:tcW w:w="2127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Observer</w:t>
            </w:r>
          </w:p>
        </w:tc>
        <w:tc>
          <w:tcPr>
            <w:tcW w:w="3685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john.nyberg@noaa.gov</w:t>
            </w:r>
          </w:p>
        </w:tc>
      </w:tr>
      <w:tr w:rsidR="00576BE9" w:rsidTr="00666A46">
        <w:trPr>
          <w:trHeight w:hRule="exact" w:val="858"/>
        </w:trPr>
        <w:tc>
          <w:tcPr>
            <w:tcW w:w="2268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4185A">
            <w:pPr>
              <w:autoSpaceDE w:val="0"/>
              <w:autoSpaceDN w:val="0"/>
              <w:spacing w:before="100" w:after="0" w:line="230" w:lineRule="exact"/>
              <w:ind w:left="90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United States of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America</w:t>
            </w:r>
          </w:p>
        </w:tc>
        <w:tc>
          <w:tcPr>
            <w:tcW w:w="3969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>NATIONAL GEOSPATIAL-INT ELLIGENCE AGENCY (NGA)</w:t>
            </w:r>
          </w:p>
        </w:tc>
        <w:tc>
          <w:tcPr>
            <w:tcW w:w="2835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74"/>
            </w:pPr>
            <w:r>
              <w:rPr>
                <w:rFonts w:ascii="Helvetica" w:eastAsia="Helvetica" w:hAnsi="Helvetica"/>
                <w:color w:val="626262"/>
                <w:sz w:val="20"/>
              </w:rPr>
              <w:t>Julie OMOTH</w:t>
            </w:r>
          </w:p>
        </w:tc>
        <w:tc>
          <w:tcPr>
            <w:tcW w:w="2127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Observer</w:t>
            </w:r>
          </w:p>
        </w:tc>
        <w:tc>
          <w:tcPr>
            <w:tcW w:w="3685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julie.l.omoth@nga.mil</w:t>
            </w:r>
          </w:p>
        </w:tc>
      </w:tr>
      <w:tr w:rsidR="00576BE9" w:rsidTr="00666A46">
        <w:trPr>
          <w:trHeight w:hRule="exact" w:val="860"/>
        </w:trPr>
        <w:tc>
          <w:tcPr>
            <w:tcW w:w="2268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4185A">
            <w:pPr>
              <w:autoSpaceDE w:val="0"/>
              <w:autoSpaceDN w:val="0"/>
              <w:spacing w:before="100" w:after="0" w:line="230" w:lineRule="exact"/>
              <w:ind w:left="90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United States of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America</w:t>
            </w:r>
          </w:p>
        </w:tc>
        <w:tc>
          <w:tcPr>
            <w:tcW w:w="3969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>NATIONAL GEOSPATIAL-INT ELLIGENCE AGENCY (NGA)</w:t>
            </w:r>
          </w:p>
        </w:tc>
        <w:tc>
          <w:tcPr>
            <w:tcW w:w="2835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74"/>
            </w:pPr>
            <w:r>
              <w:rPr>
                <w:rFonts w:ascii="Helvetica" w:eastAsia="Helvetica" w:hAnsi="Helvetica"/>
                <w:color w:val="626262"/>
                <w:sz w:val="20"/>
              </w:rPr>
              <w:t>Jenna JOHNSON</w:t>
            </w:r>
          </w:p>
        </w:tc>
        <w:tc>
          <w:tcPr>
            <w:tcW w:w="2127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4185A">
            <w:pPr>
              <w:autoSpaceDE w:val="0"/>
              <w:autoSpaceDN w:val="0"/>
              <w:spacing w:before="100" w:after="0" w:line="230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Member of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delegation</w:t>
            </w:r>
          </w:p>
        </w:tc>
        <w:tc>
          <w:tcPr>
            <w:tcW w:w="3685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Jenna.M.Johnson@nga.mil</w:t>
            </w:r>
          </w:p>
        </w:tc>
      </w:tr>
      <w:tr w:rsidR="00576BE9" w:rsidTr="00576BE9">
        <w:trPr>
          <w:trHeight w:hRule="exact" w:val="890"/>
        </w:trPr>
        <w:tc>
          <w:tcPr>
            <w:tcW w:w="2268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Pr="0054185A" w:rsidRDefault="0054185A" w:rsidP="0054185A">
            <w:pPr>
              <w:autoSpaceDE w:val="0"/>
              <w:autoSpaceDN w:val="0"/>
              <w:spacing w:before="56" w:after="0" w:line="274" w:lineRule="exact"/>
              <w:rPr>
                <w:u w:val="single"/>
              </w:rPr>
            </w:pPr>
            <w:r w:rsidRPr="0054185A">
              <w:rPr>
                <w:rFonts w:ascii="Helvetica" w:eastAsia="Helvetica" w:hAnsi="Helvetica"/>
                <w:color w:val="626262"/>
                <w:sz w:val="20"/>
                <w:u w:val="single"/>
              </w:rPr>
              <w:t>IHO Secretariat</w:t>
            </w:r>
          </w:p>
        </w:tc>
        <w:tc>
          <w:tcPr>
            <w:tcW w:w="3969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108" w:right="288"/>
            </w:pPr>
            <w:r>
              <w:rPr>
                <w:rFonts w:ascii="Helvetica" w:eastAsia="Helvetica" w:hAnsi="Helvetica"/>
                <w:color w:val="626262"/>
                <w:sz w:val="20"/>
              </w:rPr>
              <w:t>International Hydrographic Organization</w:t>
            </w:r>
          </w:p>
        </w:tc>
        <w:tc>
          <w:tcPr>
            <w:tcW w:w="2835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74"/>
            </w:pPr>
            <w:r>
              <w:rPr>
                <w:rFonts w:ascii="Helvetica" w:eastAsia="Helvetica" w:hAnsi="Helvetica"/>
                <w:color w:val="626262"/>
                <w:sz w:val="20"/>
              </w:rPr>
              <w:t>Yves GUILLAM</w:t>
            </w:r>
          </w:p>
        </w:tc>
        <w:tc>
          <w:tcPr>
            <w:tcW w:w="2127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4185A">
            <w:pPr>
              <w:autoSpaceDE w:val="0"/>
              <w:autoSpaceDN w:val="0"/>
              <w:spacing w:before="100" w:after="0" w:line="230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Member of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delegation</w:t>
            </w:r>
          </w:p>
        </w:tc>
        <w:tc>
          <w:tcPr>
            <w:tcW w:w="3685" w:type="dxa"/>
            <w:shd w:val="clear" w:color="auto" w:fill="F6F6F6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6" w:after="0" w:line="274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yves.guillam@iho.int</w:t>
            </w:r>
          </w:p>
        </w:tc>
      </w:tr>
      <w:tr w:rsidR="00576BE9" w:rsidTr="00576BE9">
        <w:trPr>
          <w:trHeight w:hRule="exact" w:val="660"/>
        </w:trPr>
        <w:tc>
          <w:tcPr>
            <w:tcW w:w="2268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Pr="0054185A" w:rsidRDefault="0054185A" w:rsidP="0054185A">
            <w:pPr>
              <w:autoSpaceDE w:val="0"/>
              <w:autoSpaceDN w:val="0"/>
              <w:spacing w:before="54" w:after="0" w:line="276" w:lineRule="exact"/>
              <w:rPr>
                <w:u w:val="single"/>
              </w:rPr>
            </w:pPr>
            <w:r w:rsidRPr="0054185A">
              <w:rPr>
                <w:rFonts w:ascii="Helvetica" w:eastAsia="Helvetica" w:hAnsi="Helvetica"/>
                <w:color w:val="626262"/>
                <w:sz w:val="20"/>
                <w:u w:val="single"/>
              </w:rPr>
              <w:t>IHO Secretariat</w:t>
            </w:r>
          </w:p>
        </w:tc>
        <w:tc>
          <w:tcPr>
            <w:tcW w:w="3969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100" w:after="0" w:line="230" w:lineRule="exact"/>
              <w:ind w:left="108" w:right="288"/>
            </w:pPr>
            <w:r>
              <w:rPr>
                <w:rFonts w:ascii="Helvetica" w:eastAsia="Helvetica" w:hAnsi="Helvetica"/>
                <w:color w:val="626262"/>
                <w:sz w:val="20"/>
              </w:rPr>
              <w:t>International Hydrographic Organization</w:t>
            </w:r>
          </w:p>
        </w:tc>
        <w:tc>
          <w:tcPr>
            <w:tcW w:w="2835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4" w:after="0" w:line="276" w:lineRule="exact"/>
              <w:ind w:left="74"/>
            </w:pPr>
            <w:r>
              <w:rPr>
                <w:rFonts w:ascii="Helvetica" w:eastAsia="Helvetica" w:hAnsi="Helvetica"/>
                <w:color w:val="626262"/>
                <w:sz w:val="20"/>
              </w:rPr>
              <w:t>Luigi SINAPI</w:t>
            </w:r>
          </w:p>
        </w:tc>
        <w:tc>
          <w:tcPr>
            <w:tcW w:w="2127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4" w:after="0" w:line="276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Staff</w:t>
            </w:r>
          </w:p>
        </w:tc>
        <w:tc>
          <w:tcPr>
            <w:tcW w:w="3685" w:type="dxa"/>
            <w:shd w:val="clear" w:color="auto" w:fill="FFFFFF"/>
            <w:tcMar>
              <w:left w:w="0" w:type="dxa"/>
              <w:right w:w="0" w:type="dxa"/>
            </w:tcMar>
          </w:tcPr>
          <w:p w:rsidR="00576BE9" w:rsidRDefault="00576BE9" w:rsidP="00576BE9">
            <w:pPr>
              <w:autoSpaceDE w:val="0"/>
              <w:autoSpaceDN w:val="0"/>
              <w:spacing w:before="54" w:after="0" w:line="276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luigi.sinapi@iho.int</w:t>
            </w:r>
          </w:p>
        </w:tc>
      </w:tr>
      <w:tr w:rsidR="0054185A" w:rsidTr="00762140">
        <w:trPr>
          <w:trHeight w:hRule="exact" w:val="660"/>
        </w:trPr>
        <w:tc>
          <w:tcPr>
            <w:tcW w:w="2268" w:type="dxa"/>
            <w:shd w:val="clear" w:color="auto" w:fill="FFFFFF"/>
            <w:tcMar>
              <w:left w:w="0" w:type="dxa"/>
              <w:right w:w="0" w:type="dxa"/>
            </w:tcMar>
          </w:tcPr>
          <w:p w:rsidR="0054185A" w:rsidRPr="0054185A" w:rsidRDefault="0054185A" w:rsidP="0054185A">
            <w:pPr>
              <w:autoSpaceDE w:val="0"/>
              <w:autoSpaceDN w:val="0"/>
              <w:spacing w:before="56" w:after="0" w:line="274" w:lineRule="exact"/>
              <w:rPr>
                <w:i/>
              </w:rPr>
            </w:pPr>
            <w:r w:rsidRPr="0054185A">
              <w:rPr>
                <w:rFonts w:ascii="Helvetica" w:eastAsia="Helvetica" w:hAnsi="Helvetica"/>
                <w:i/>
                <w:color w:val="626262"/>
                <w:sz w:val="20"/>
              </w:rPr>
              <w:t>Other observers</w:t>
            </w:r>
          </w:p>
        </w:tc>
        <w:tc>
          <w:tcPr>
            <w:tcW w:w="3969" w:type="dxa"/>
            <w:shd w:val="clear" w:color="auto" w:fill="FFFFFF"/>
            <w:tcMar>
              <w:left w:w="0" w:type="dxa"/>
              <w:right w:w="0" w:type="dxa"/>
            </w:tcMar>
          </w:tcPr>
          <w:p w:rsidR="0054185A" w:rsidRDefault="0054185A" w:rsidP="00762140">
            <w:pPr>
              <w:autoSpaceDE w:val="0"/>
              <w:autoSpaceDN w:val="0"/>
              <w:spacing w:before="56" w:after="0" w:line="274" w:lineRule="exact"/>
              <w:ind w:left="108"/>
            </w:pPr>
            <w:r>
              <w:rPr>
                <w:rFonts w:ascii="Helvetica" w:eastAsia="Helvetica" w:hAnsi="Helvetica"/>
                <w:color w:val="626262"/>
                <w:sz w:val="20"/>
              </w:rPr>
              <w:t>IC-ENC</w:t>
            </w:r>
          </w:p>
        </w:tc>
        <w:tc>
          <w:tcPr>
            <w:tcW w:w="2835" w:type="dxa"/>
            <w:shd w:val="clear" w:color="auto" w:fill="FFFFFF"/>
            <w:tcMar>
              <w:left w:w="0" w:type="dxa"/>
              <w:right w:w="0" w:type="dxa"/>
            </w:tcMar>
          </w:tcPr>
          <w:p w:rsidR="0054185A" w:rsidRDefault="0054185A" w:rsidP="00762140">
            <w:pPr>
              <w:autoSpaceDE w:val="0"/>
              <w:autoSpaceDN w:val="0"/>
              <w:spacing w:before="56" w:after="0" w:line="274" w:lineRule="exact"/>
              <w:ind w:left="94"/>
            </w:pPr>
            <w:r>
              <w:rPr>
                <w:rFonts w:ascii="Helvetica" w:eastAsia="Helvetica" w:hAnsi="Helvetica"/>
                <w:color w:val="626262"/>
                <w:sz w:val="20"/>
              </w:rPr>
              <w:t>JAMES HARPER</w:t>
            </w:r>
          </w:p>
        </w:tc>
        <w:tc>
          <w:tcPr>
            <w:tcW w:w="2127" w:type="dxa"/>
            <w:shd w:val="clear" w:color="auto" w:fill="FFFFFF"/>
            <w:tcMar>
              <w:left w:w="0" w:type="dxa"/>
              <w:right w:w="0" w:type="dxa"/>
            </w:tcMar>
          </w:tcPr>
          <w:p w:rsidR="0054185A" w:rsidRDefault="0054185A" w:rsidP="00762140">
            <w:pPr>
              <w:autoSpaceDE w:val="0"/>
              <w:autoSpaceDN w:val="0"/>
              <w:spacing w:before="56" w:after="0" w:line="274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>Observer</w:t>
            </w:r>
          </w:p>
        </w:tc>
        <w:tc>
          <w:tcPr>
            <w:tcW w:w="3685" w:type="dxa"/>
            <w:shd w:val="clear" w:color="auto" w:fill="FFFFFF"/>
            <w:tcMar>
              <w:left w:w="0" w:type="dxa"/>
              <w:right w:w="0" w:type="dxa"/>
            </w:tcMar>
          </w:tcPr>
          <w:p w:rsidR="0054185A" w:rsidRDefault="0054185A" w:rsidP="00762140">
            <w:pPr>
              <w:autoSpaceDE w:val="0"/>
              <w:autoSpaceDN w:val="0"/>
              <w:spacing w:before="56" w:after="0" w:line="274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james.harper@ic-enc.org</w:t>
            </w:r>
          </w:p>
        </w:tc>
      </w:tr>
      <w:tr w:rsidR="0054185A" w:rsidTr="00762140">
        <w:trPr>
          <w:trHeight w:hRule="exact" w:val="660"/>
        </w:trPr>
        <w:tc>
          <w:tcPr>
            <w:tcW w:w="2268" w:type="dxa"/>
            <w:shd w:val="clear" w:color="auto" w:fill="F6F6F6"/>
            <w:tcMar>
              <w:left w:w="0" w:type="dxa"/>
              <w:right w:w="0" w:type="dxa"/>
            </w:tcMar>
          </w:tcPr>
          <w:p w:rsidR="0054185A" w:rsidRPr="0054185A" w:rsidRDefault="0054185A" w:rsidP="0054185A">
            <w:pPr>
              <w:autoSpaceDE w:val="0"/>
              <w:autoSpaceDN w:val="0"/>
              <w:spacing w:before="56" w:after="0" w:line="274" w:lineRule="exact"/>
              <w:rPr>
                <w:i/>
              </w:rPr>
            </w:pPr>
            <w:r w:rsidRPr="0054185A">
              <w:rPr>
                <w:rFonts w:ascii="Helvetica" w:eastAsia="Helvetica" w:hAnsi="Helvetica"/>
                <w:i/>
                <w:color w:val="626262"/>
                <w:sz w:val="20"/>
              </w:rPr>
              <w:t>Other observers</w:t>
            </w:r>
          </w:p>
        </w:tc>
        <w:tc>
          <w:tcPr>
            <w:tcW w:w="3969" w:type="dxa"/>
            <w:shd w:val="clear" w:color="auto" w:fill="F6F6F6"/>
            <w:tcMar>
              <w:left w:w="0" w:type="dxa"/>
              <w:right w:w="0" w:type="dxa"/>
            </w:tcMar>
          </w:tcPr>
          <w:p w:rsidR="0054185A" w:rsidRDefault="0054185A" w:rsidP="00762140">
            <w:pPr>
              <w:autoSpaceDE w:val="0"/>
              <w:autoSpaceDN w:val="0"/>
              <w:spacing w:before="56" w:after="0" w:line="274" w:lineRule="exact"/>
              <w:ind w:left="108"/>
            </w:pPr>
            <w:r>
              <w:rPr>
                <w:rFonts w:ascii="Helvetica" w:eastAsia="Helvetica" w:hAnsi="Helvetica"/>
                <w:color w:val="626262"/>
                <w:sz w:val="20"/>
              </w:rPr>
              <w:t>PRIMAR</w:t>
            </w:r>
          </w:p>
        </w:tc>
        <w:tc>
          <w:tcPr>
            <w:tcW w:w="2835" w:type="dxa"/>
            <w:shd w:val="clear" w:color="auto" w:fill="F6F6F6"/>
            <w:tcMar>
              <w:left w:w="0" w:type="dxa"/>
              <w:right w:w="0" w:type="dxa"/>
            </w:tcMar>
          </w:tcPr>
          <w:p w:rsidR="0054185A" w:rsidRDefault="0054185A" w:rsidP="00762140">
            <w:pPr>
              <w:autoSpaceDE w:val="0"/>
              <w:autoSpaceDN w:val="0"/>
              <w:spacing w:before="100" w:after="0" w:line="230" w:lineRule="exact"/>
              <w:ind w:left="94" w:right="432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Hans </w:t>
            </w:r>
            <w:proofErr w:type="spellStart"/>
            <w:r>
              <w:rPr>
                <w:rFonts w:ascii="Helvetica" w:eastAsia="Helvetica" w:hAnsi="Helvetica"/>
                <w:color w:val="626262"/>
                <w:sz w:val="20"/>
              </w:rPr>
              <w:t>Christoffer</w:t>
            </w:r>
            <w:proofErr w:type="spellEnd"/>
            <w:r>
              <w:rPr>
                <w:rFonts w:ascii="Helvetica" w:eastAsia="Helvetica" w:hAnsi="Helvetica"/>
                <w:color w:val="626262"/>
                <w:sz w:val="20"/>
              </w:rPr>
              <w:t xml:space="preserve"> LAURITZEN</w:t>
            </w:r>
          </w:p>
        </w:tc>
        <w:tc>
          <w:tcPr>
            <w:tcW w:w="2127" w:type="dxa"/>
            <w:shd w:val="clear" w:color="auto" w:fill="F6F6F6"/>
            <w:tcMar>
              <w:left w:w="0" w:type="dxa"/>
              <w:right w:w="0" w:type="dxa"/>
            </w:tcMar>
          </w:tcPr>
          <w:p w:rsidR="0054185A" w:rsidRDefault="0054185A" w:rsidP="00762140">
            <w:pPr>
              <w:autoSpaceDE w:val="0"/>
              <w:autoSpaceDN w:val="0"/>
              <w:spacing w:before="100" w:after="0" w:line="230" w:lineRule="exact"/>
              <w:ind w:left="136"/>
            </w:pPr>
            <w:r>
              <w:rPr>
                <w:rFonts w:ascii="Helvetica" w:eastAsia="Helvetica" w:hAnsi="Helvetica"/>
                <w:color w:val="626262"/>
                <w:sz w:val="20"/>
              </w:rPr>
              <w:t xml:space="preserve">Head of </w:t>
            </w:r>
            <w:r>
              <w:br/>
            </w:r>
            <w:r>
              <w:rPr>
                <w:rFonts w:ascii="Helvetica" w:eastAsia="Helvetica" w:hAnsi="Helvetica"/>
                <w:color w:val="626262"/>
                <w:sz w:val="20"/>
              </w:rPr>
              <w:t>delegation</w:t>
            </w:r>
          </w:p>
        </w:tc>
        <w:tc>
          <w:tcPr>
            <w:tcW w:w="3685" w:type="dxa"/>
            <w:shd w:val="clear" w:color="auto" w:fill="F6F6F6"/>
            <w:tcMar>
              <w:left w:w="0" w:type="dxa"/>
              <w:right w:w="0" w:type="dxa"/>
            </w:tcMar>
          </w:tcPr>
          <w:p w:rsidR="0054185A" w:rsidRDefault="0054185A" w:rsidP="00762140">
            <w:pPr>
              <w:autoSpaceDE w:val="0"/>
              <w:autoSpaceDN w:val="0"/>
              <w:spacing w:before="56" w:after="0" w:line="274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lauhan@kartverket.no</w:t>
            </w:r>
          </w:p>
        </w:tc>
      </w:tr>
      <w:tr w:rsidR="0054185A" w:rsidTr="00762140">
        <w:trPr>
          <w:trHeight w:hRule="exact" w:val="660"/>
        </w:trPr>
        <w:tc>
          <w:tcPr>
            <w:tcW w:w="2268" w:type="dxa"/>
            <w:shd w:val="clear" w:color="auto" w:fill="FFFFFF"/>
            <w:tcMar>
              <w:left w:w="0" w:type="dxa"/>
              <w:right w:w="0" w:type="dxa"/>
            </w:tcMar>
          </w:tcPr>
          <w:p w:rsidR="0054185A" w:rsidRPr="0054185A" w:rsidRDefault="0054185A" w:rsidP="0054185A">
            <w:pPr>
              <w:autoSpaceDE w:val="0"/>
              <w:autoSpaceDN w:val="0"/>
              <w:spacing w:before="56" w:after="0" w:line="274" w:lineRule="exact"/>
              <w:rPr>
                <w:i/>
              </w:rPr>
            </w:pPr>
            <w:r w:rsidRPr="0054185A">
              <w:rPr>
                <w:rFonts w:ascii="Helvetica" w:eastAsia="Helvetica" w:hAnsi="Helvetica"/>
                <w:i/>
                <w:color w:val="626262"/>
                <w:sz w:val="20"/>
              </w:rPr>
              <w:t>Other observers</w:t>
            </w:r>
          </w:p>
        </w:tc>
        <w:tc>
          <w:tcPr>
            <w:tcW w:w="3969" w:type="dxa"/>
            <w:shd w:val="clear" w:color="auto" w:fill="FFFFFF"/>
            <w:tcMar>
              <w:left w:w="0" w:type="dxa"/>
              <w:right w:w="0" w:type="dxa"/>
            </w:tcMar>
          </w:tcPr>
          <w:p w:rsidR="0054185A" w:rsidRDefault="0054185A" w:rsidP="00762140">
            <w:pPr>
              <w:autoSpaceDE w:val="0"/>
              <w:autoSpaceDN w:val="0"/>
              <w:spacing w:before="56" w:after="0" w:line="274" w:lineRule="exact"/>
              <w:ind w:left="108"/>
            </w:pPr>
            <w:r>
              <w:rPr>
                <w:rFonts w:ascii="Helvetica" w:eastAsia="Helvetica" w:hAnsi="Helvetica"/>
                <w:color w:val="626262"/>
                <w:sz w:val="20"/>
              </w:rPr>
              <w:t>Slovenian Armed Forces</w:t>
            </w:r>
          </w:p>
        </w:tc>
        <w:tc>
          <w:tcPr>
            <w:tcW w:w="2835" w:type="dxa"/>
            <w:shd w:val="clear" w:color="auto" w:fill="FFFFFF"/>
            <w:tcMar>
              <w:left w:w="0" w:type="dxa"/>
              <w:right w:w="0" w:type="dxa"/>
            </w:tcMar>
          </w:tcPr>
          <w:p w:rsidR="0054185A" w:rsidRDefault="0054185A" w:rsidP="00762140">
            <w:pPr>
              <w:autoSpaceDE w:val="0"/>
              <w:autoSpaceDN w:val="0"/>
              <w:spacing w:before="56" w:after="0" w:line="274" w:lineRule="exact"/>
              <w:ind w:left="94"/>
            </w:pPr>
            <w:proofErr w:type="spellStart"/>
            <w:r>
              <w:rPr>
                <w:rFonts w:ascii="Helvetica" w:eastAsia="Helvetica" w:hAnsi="Helvetica"/>
                <w:color w:val="626262"/>
                <w:sz w:val="20"/>
              </w:rPr>
              <w:t>Bogomir</w:t>
            </w:r>
            <w:proofErr w:type="spellEnd"/>
            <w:r>
              <w:rPr>
                <w:rFonts w:ascii="Helvetica" w:eastAsia="Helvetica" w:hAnsi="Helvetica"/>
                <w:color w:val="626262"/>
                <w:sz w:val="20"/>
              </w:rPr>
              <w:t xml:space="preserve"> TOMAZIC</w:t>
            </w:r>
          </w:p>
        </w:tc>
        <w:tc>
          <w:tcPr>
            <w:tcW w:w="2127" w:type="dxa"/>
            <w:shd w:val="clear" w:color="auto" w:fill="FFFFFF"/>
            <w:tcMar>
              <w:left w:w="0" w:type="dxa"/>
              <w:right w:w="0" w:type="dxa"/>
            </w:tcMar>
          </w:tcPr>
          <w:p w:rsidR="0054185A" w:rsidRDefault="0054185A" w:rsidP="00762140">
            <w:pPr>
              <w:autoSpaceDE w:val="0"/>
              <w:autoSpaceDN w:val="0"/>
              <w:spacing w:before="56" w:after="0" w:line="274" w:lineRule="exact"/>
              <w:ind w:left="136"/>
            </w:pPr>
            <w:r>
              <w:rPr>
                <w:rFonts w:ascii="Helvetica" w:eastAsia="Helvetica" w:hAnsi="Helvetica"/>
                <w:color w:val="626262"/>
                <w:sz w:val="20"/>
              </w:rPr>
              <w:t>Visitor</w:t>
            </w:r>
          </w:p>
        </w:tc>
        <w:tc>
          <w:tcPr>
            <w:tcW w:w="3685" w:type="dxa"/>
            <w:shd w:val="clear" w:color="auto" w:fill="FFFFFF"/>
            <w:tcMar>
              <w:left w:w="0" w:type="dxa"/>
              <w:right w:w="0" w:type="dxa"/>
            </w:tcMar>
          </w:tcPr>
          <w:p w:rsidR="0054185A" w:rsidRDefault="0054185A" w:rsidP="00762140">
            <w:pPr>
              <w:autoSpaceDE w:val="0"/>
              <w:autoSpaceDN w:val="0"/>
              <w:spacing w:before="56" w:after="0" w:line="274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bogomir.tomazic@gmail.com</w:t>
            </w:r>
          </w:p>
        </w:tc>
      </w:tr>
      <w:tr w:rsidR="0054185A" w:rsidTr="00762140">
        <w:trPr>
          <w:trHeight w:hRule="exact" w:val="890"/>
        </w:trPr>
        <w:tc>
          <w:tcPr>
            <w:tcW w:w="2268" w:type="dxa"/>
            <w:shd w:val="clear" w:color="auto" w:fill="F6F6F6"/>
            <w:tcMar>
              <w:left w:w="0" w:type="dxa"/>
              <w:right w:w="0" w:type="dxa"/>
            </w:tcMar>
          </w:tcPr>
          <w:p w:rsidR="0054185A" w:rsidRPr="0054185A" w:rsidRDefault="0054185A" w:rsidP="0054185A">
            <w:pPr>
              <w:autoSpaceDE w:val="0"/>
              <w:autoSpaceDN w:val="0"/>
              <w:spacing w:before="56" w:after="0" w:line="274" w:lineRule="exact"/>
              <w:rPr>
                <w:i/>
              </w:rPr>
            </w:pPr>
            <w:r w:rsidRPr="0054185A">
              <w:rPr>
                <w:rFonts w:ascii="Helvetica" w:eastAsia="Helvetica" w:hAnsi="Helvetica"/>
                <w:i/>
                <w:color w:val="626262"/>
                <w:sz w:val="20"/>
              </w:rPr>
              <w:t>Other observers</w:t>
            </w:r>
          </w:p>
        </w:tc>
        <w:tc>
          <w:tcPr>
            <w:tcW w:w="3969" w:type="dxa"/>
            <w:shd w:val="clear" w:color="auto" w:fill="F6F6F6"/>
            <w:tcMar>
              <w:left w:w="0" w:type="dxa"/>
              <w:right w:w="0" w:type="dxa"/>
            </w:tcMar>
          </w:tcPr>
          <w:p w:rsidR="0054185A" w:rsidRDefault="0054185A" w:rsidP="00762140">
            <w:pPr>
              <w:autoSpaceDE w:val="0"/>
              <w:autoSpaceDN w:val="0"/>
              <w:spacing w:before="100" w:after="0" w:line="230" w:lineRule="exact"/>
              <w:ind w:left="108" w:right="144"/>
            </w:pPr>
            <w:r>
              <w:rPr>
                <w:rFonts w:ascii="Helvetica" w:eastAsia="Helvetica" w:hAnsi="Helvetica"/>
                <w:color w:val="626262"/>
                <w:sz w:val="20"/>
              </w:rPr>
              <w:t>International Commission for the Scientific Exploration of the Mediterranean</w:t>
            </w:r>
          </w:p>
        </w:tc>
        <w:tc>
          <w:tcPr>
            <w:tcW w:w="2835" w:type="dxa"/>
            <w:shd w:val="clear" w:color="auto" w:fill="F6F6F6"/>
            <w:tcMar>
              <w:left w:w="0" w:type="dxa"/>
              <w:right w:w="0" w:type="dxa"/>
            </w:tcMar>
          </w:tcPr>
          <w:p w:rsidR="0054185A" w:rsidRDefault="0054185A" w:rsidP="00762140">
            <w:pPr>
              <w:autoSpaceDE w:val="0"/>
              <w:autoSpaceDN w:val="0"/>
              <w:spacing w:before="100" w:after="0" w:line="230" w:lineRule="exact"/>
              <w:ind w:left="94"/>
            </w:pPr>
            <w:proofErr w:type="spellStart"/>
            <w:r>
              <w:rPr>
                <w:rFonts w:ascii="Helvetica" w:eastAsia="Helvetica" w:hAnsi="Helvetica"/>
                <w:color w:val="626262"/>
                <w:sz w:val="20"/>
              </w:rPr>
              <w:t>Kaveh</w:t>
            </w:r>
            <w:proofErr w:type="spellEnd"/>
            <w:r>
              <w:rPr>
                <w:rFonts w:ascii="Helvetica" w:eastAsia="Helvetica" w:hAnsi="Helvetica"/>
                <w:color w:val="626262"/>
                <w:sz w:val="20"/>
              </w:rPr>
              <w:t xml:space="preserve"> RASSOULZA DEGAN</w:t>
            </w:r>
          </w:p>
        </w:tc>
        <w:tc>
          <w:tcPr>
            <w:tcW w:w="2127" w:type="dxa"/>
            <w:shd w:val="clear" w:color="auto" w:fill="F6F6F6"/>
            <w:tcMar>
              <w:left w:w="0" w:type="dxa"/>
              <w:right w:w="0" w:type="dxa"/>
            </w:tcMar>
          </w:tcPr>
          <w:p w:rsidR="0054185A" w:rsidRDefault="0054185A" w:rsidP="00762140">
            <w:pPr>
              <w:autoSpaceDE w:val="0"/>
              <w:autoSpaceDN w:val="0"/>
              <w:spacing w:before="56" w:after="0" w:line="274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>Observer</w:t>
            </w:r>
          </w:p>
        </w:tc>
        <w:tc>
          <w:tcPr>
            <w:tcW w:w="3685" w:type="dxa"/>
            <w:shd w:val="clear" w:color="auto" w:fill="F6F6F6"/>
            <w:tcMar>
              <w:left w:w="0" w:type="dxa"/>
              <w:right w:w="0" w:type="dxa"/>
            </w:tcMar>
          </w:tcPr>
          <w:p w:rsidR="0054185A" w:rsidRDefault="0054185A" w:rsidP="00762140">
            <w:pPr>
              <w:autoSpaceDE w:val="0"/>
              <w:autoSpaceDN w:val="0"/>
              <w:spacing w:before="56" w:after="0" w:line="274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kvr@ciesm.org</w:t>
            </w:r>
          </w:p>
        </w:tc>
      </w:tr>
      <w:tr w:rsidR="0054185A" w:rsidTr="00762140">
        <w:trPr>
          <w:trHeight w:hRule="exact" w:val="890"/>
        </w:trPr>
        <w:tc>
          <w:tcPr>
            <w:tcW w:w="2268" w:type="dxa"/>
            <w:shd w:val="clear" w:color="auto" w:fill="FFFFFF"/>
            <w:tcMar>
              <w:left w:w="0" w:type="dxa"/>
              <w:right w:w="0" w:type="dxa"/>
            </w:tcMar>
          </w:tcPr>
          <w:p w:rsidR="0054185A" w:rsidRPr="0054185A" w:rsidRDefault="0054185A" w:rsidP="0054185A">
            <w:pPr>
              <w:autoSpaceDE w:val="0"/>
              <w:autoSpaceDN w:val="0"/>
              <w:spacing w:before="56" w:after="0" w:line="274" w:lineRule="exact"/>
              <w:rPr>
                <w:i/>
              </w:rPr>
            </w:pPr>
            <w:r w:rsidRPr="0054185A">
              <w:rPr>
                <w:rFonts w:ascii="Helvetica" w:eastAsia="Helvetica" w:hAnsi="Helvetica"/>
                <w:i/>
                <w:color w:val="626262"/>
                <w:sz w:val="20"/>
              </w:rPr>
              <w:t>Other observers</w:t>
            </w:r>
          </w:p>
        </w:tc>
        <w:tc>
          <w:tcPr>
            <w:tcW w:w="3969" w:type="dxa"/>
            <w:shd w:val="clear" w:color="auto" w:fill="FFFFFF"/>
            <w:tcMar>
              <w:left w:w="0" w:type="dxa"/>
              <w:right w:w="0" w:type="dxa"/>
            </w:tcMar>
          </w:tcPr>
          <w:p w:rsidR="0054185A" w:rsidRDefault="0054185A" w:rsidP="00762140">
            <w:pPr>
              <w:autoSpaceDE w:val="0"/>
              <w:autoSpaceDN w:val="0"/>
              <w:spacing w:before="100" w:after="0" w:line="230" w:lineRule="exact"/>
              <w:ind w:left="108" w:right="144"/>
            </w:pPr>
            <w:r>
              <w:rPr>
                <w:rFonts w:ascii="Helvetica" w:eastAsia="Helvetica" w:hAnsi="Helvetica"/>
                <w:color w:val="626262"/>
                <w:sz w:val="20"/>
              </w:rPr>
              <w:t>International Commission for the Scientific Exploration of the Mediterranean</w:t>
            </w:r>
          </w:p>
        </w:tc>
        <w:tc>
          <w:tcPr>
            <w:tcW w:w="2835" w:type="dxa"/>
            <w:shd w:val="clear" w:color="auto" w:fill="FFFFFF"/>
            <w:tcMar>
              <w:left w:w="0" w:type="dxa"/>
              <w:right w:w="0" w:type="dxa"/>
            </w:tcMar>
          </w:tcPr>
          <w:p w:rsidR="0054185A" w:rsidRDefault="0054185A" w:rsidP="00762140">
            <w:pPr>
              <w:autoSpaceDE w:val="0"/>
              <w:autoSpaceDN w:val="0"/>
              <w:spacing w:before="100" w:after="0" w:line="230" w:lineRule="exact"/>
              <w:ind w:left="94" w:right="432"/>
            </w:pPr>
            <w:r>
              <w:rPr>
                <w:rFonts w:ascii="Helvetica" w:eastAsia="Helvetica" w:hAnsi="Helvetica"/>
                <w:color w:val="626262"/>
                <w:sz w:val="20"/>
              </w:rPr>
              <w:t>Luis MENEZES PINHEIRO</w:t>
            </w:r>
          </w:p>
        </w:tc>
        <w:tc>
          <w:tcPr>
            <w:tcW w:w="2127" w:type="dxa"/>
            <w:shd w:val="clear" w:color="auto" w:fill="FFFFFF"/>
            <w:tcMar>
              <w:left w:w="0" w:type="dxa"/>
              <w:right w:w="0" w:type="dxa"/>
            </w:tcMar>
          </w:tcPr>
          <w:p w:rsidR="0054185A" w:rsidRDefault="0054185A" w:rsidP="00762140">
            <w:pPr>
              <w:autoSpaceDE w:val="0"/>
              <w:autoSpaceDN w:val="0"/>
              <w:spacing w:before="56" w:after="0" w:line="274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>Observer</w:t>
            </w:r>
          </w:p>
        </w:tc>
        <w:tc>
          <w:tcPr>
            <w:tcW w:w="3685" w:type="dxa"/>
            <w:shd w:val="clear" w:color="auto" w:fill="FFFFFF"/>
            <w:tcMar>
              <w:left w:w="0" w:type="dxa"/>
              <w:right w:w="0" w:type="dxa"/>
            </w:tcMar>
          </w:tcPr>
          <w:p w:rsidR="0054185A" w:rsidRDefault="0054185A" w:rsidP="00762140">
            <w:pPr>
              <w:autoSpaceDE w:val="0"/>
              <w:autoSpaceDN w:val="0"/>
              <w:spacing w:before="56" w:after="0" w:line="274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LMP@UA.PT</w:t>
            </w:r>
          </w:p>
        </w:tc>
      </w:tr>
      <w:tr w:rsidR="0054185A" w:rsidTr="00762140">
        <w:trPr>
          <w:trHeight w:hRule="exact" w:val="870"/>
        </w:trPr>
        <w:tc>
          <w:tcPr>
            <w:tcW w:w="2268" w:type="dxa"/>
            <w:shd w:val="clear" w:color="auto" w:fill="F6F6F6"/>
            <w:tcMar>
              <w:left w:w="0" w:type="dxa"/>
              <w:right w:w="0" w:type="dxa"/>
            </w:tcMar>
          </w:tcPr>
          <w:p w:rsidR="0054185A" w:rsidRPr="0054185A" w:rsidRDefault="0054185A" w:rsidP="0054185A">
            <w:pPr>
              <w:autoSpaceDE w:val="0"/>
              <w:autoSpaceDN w:val="0"/>
              <w:spacing w:before="56" w:after="0" w:line="274" w:lineRule="exact"/>
              <w:rPr>
                <w:i/>
              </w:rPr>
            </w:pPr>
            <w:r w:rsidRPr="0054185A">
              <w:rPr>
                <w:rFonts w:ascii="Helvetica" w:eastAsia="Helvetica" w:hAnsi="Helvetica"/>
                <w:i/>
                <w:color w:val="626262"/>
                <w:sz w:val="20"/>
              </w:rPr>
              <w:t>Other observers</w:t>
            </w:r>
          </w:p>
        </w:tc>
        <w:tc>
          <w:tcPr>
            <w:tcW w:w="3969" w:type="dxa"/>
            <w:shd w:val="clear" w:color="auto" w:fill="F6F6F6"/>
            <w:tcMar>
              <w:left w:w="0" w:type="dxa"/>
              <w:right w:w="0" w:type="dxa"/>
            </w:tcMar>
          </w:tcPr>
          <w:p w:rsidR="0054185A" w:rsidRDefault="0054185A" w:rsidP="00762140">
            <w:pPr>
              <w:autoSpaceDE w:val="0"/>
              <w:autoSpaceDN w:val="0"/>
              <w:spacing w:before="100" w:after="0" w:line="230" w:lineRule="exact"/>
              <w:ind w:left="108" w:right="144"/>
            </w:pPr>
            <w:r>
              <w:rPr>
                <w:rFonts w:ascii="Helvetica" w:eastAsia="Helvetica" w:hAnsi="Helvetica"/>
                <w:color w:val="626262"/>
                <w:sz w:val="20"/>
              </w:rPr>
              <w:t>International Commission for the Scientific Exploration of the Mediterranean</w:t>
            </w:r>
          </w:p>
        </w:tc>
        <w:tc>
          <w:tcPr>
            <w:tcW w:w="2835" w:type="dxa"/>
            <w:shd w:val="clear" w:color="auto" w:fill="F6F6F6"/>
            <w:tcMar>
              <w:left w:w="0" w:type="dxa"/>
              <w:right w:w="0" w:type="dxa"/>
            </w:tcMar>
          </w:tcPr>
          <w:p w:rsidR="0054185A" w:rsidRDefault="0054185A" w:rsidP="00762140">
            <w:pPr>
              <w:autoSpaceDE w:val="0"/>
              <w:autoSpaceDN w:val="0"/>
              <w:spacing w:before="56" w:after="0" w:line="274" w:lineRule="exact"/>
              <w:ind w:left="94"/>
            </w:pPr>
            <w:r>
              <w:rPr>
                <w:rFonts w:ascii="Helvetica" w:eastAsia="Helvetica" w:hAnsi="Helvetica"/>
                <w:color w:val="626262"/>
                <w:sz w:val="20"/>
              </w:rPr>
              <w:t>Laura GIULIANO</w:t>
            </w:r>
          </w:p>
        </w:tc>
        <w:tc>
          <w:tcPr>
            <w:tcW w:w="2127" w:type="dxa"/>
            <w:shd w:val="clear" w:color="auto" w:fill="F6F6F6"/>
            <w:tcMar>
              <w:left w:w="0" w:type="dxa"/>
              <w:right w:w="0" w:type="dxa"/>
            </w:tcMar>
          </w:tcPr>
          <w:p w:rsidR="0054185A" w:rsidRDefault="0054185A" w:rsidP="00762140">
            <w:pPr>
              <w:autoSpaceDE w:val="0"/>
              <w:autoSpaceDN w:val="0"/>
              <w:spacing w:before="56" w:after="0" w:line="274" w:lineRule="exact"/>
            </w:pPr>
            <w:r>
              <w:rPr>
                <w:rFonts w:ascii="Helvetica" w:eastAsia="Helvetica" w:hAnsi="Helvetica"/>
                <w:color w:val="626262"/>
                <w:sz w:val="20"/>
              </w:rPr>
              <w:t>Observer</w:t>
            </w:r>
          </w:p>
        </w:tc>
        <w:tc>
          <w:tcPr>
            <w:tcW w:w="3685" w:type="dxa"/>
            <w:shd w:val="clear" w:color="auto" w:fill="F6F6F6"/>
            <w:tcMar>
              <w:left w:w="0" w:type="dxa"/>
              <w:right w:w="0" w:type="dxa"/>
            </w:tcMar>
          </w:tcPr>
          <w:p w:rsidR="0054185A" w:rsidRDefault="0054185A" w:rsidP="00762140">
            <w:pPr>
              <w:autoSpaceDE w:val="0"/>
              <w:autoSpaceDN w:val="0"/>
              <w:spacing w:before="56" w:after="0" w:line="274" w:lineRule="exact"/>
              <w:ind w:left="96"/>
            </w:pPr>
            <w:r>
              <w:rPr>
                <w:rFonts w:ascii="Helvetica" w:eastAsia="Helvetica" w:hAnsi="Helvetica"/>
                <w:color w:val="626262"/>
                <w:sz w:val="20"/>
              </w:rPr>
              <w:t>lgiuliano@ciesm.org</w:t>
            </w:r>
          </w:p>
        </w:tc>
      </w:tr>
      <w:tr w:rsidR="0054185A" w:rsidTr="00666A46">
        <w:trPr>
          <w:trHeight w:hRule="exact" w:val="80"/>
        </w:trPr>
        <w:tc>
          <w:tcPr>
            <w:tcW w:w="2268" w:type="dxa"/>
            <w:shd w:val="clear" w:color="auto" w:fill="F6F6F6"/>
            <w:tcMar>
              <w:left w:w="0" w:type="dxa"/>
              <w:right w:w="0" w:type="dxa"/>
            </w:tcMar>
          </w:tcPr>
          <w:p w:rsidR="0054185A" w:rsidRDefault="0054185A" w:rsidP="00576BE9">
            <w:pPr>
              <w:autoSpaceDE w:val="0"/>
              <w:autoSpaceDN w:val="0"/>
              <w:spacing w:before="54" w:after="0" w:line="276" w:lineRule="exact"/>
              <w:ind w:left="90"/>
              <w:rPr>
                <w:rFonts w:ascii="Helvetica" w:eastAsia="Helvetica" w:hAnsi="Helvetica"/>
                <w:color w:val="626262"/>
                <w:sz w:val="20"/>
              </w:rPr>
            </w:pPr>
          </w:p>
        </w:tc>
        <w:tc>
          <w:tcPr>
            <w:tcW w:w="3969" w:type="dxa"/>
            <w:shd w:val="clear" w:color="auto" w:fill="F6F6F6"/>
            <w:tcMar>
              <w:left w:w="0" w:type="dxa"/>
              <w:right w:w="0" w:type="dxa"/>
            </w:tcMar>
          </w:tcPr>
          <w:p w:rsidR="0054185A" w:rsidRDefault="0054185A" w:rsidP="00576BE9">
            <w:pPr>
              <w:autoSpaceDE w:val="0"/>
              <w:autoSpaceDN w:val="0"/>
              <w:spacing w:before="100" w:after="0" w:line="230" w:lineRule="exact"/>
              <w:ind w:left="108"/>
              <w:rPr>
                <w:rFonts w:ascii="Helvetica" w:eastAsia="Helvetica" w:hAnsi="Helvetica"/>
                <w:color w:val="626262"/>
                <w:sz w:val="20"/>
              </w:rPr>
            </w:pPr>
          </w:p>
        </w:tc>
        <w:tc>
          <w:tcPr>
            <w:tcW w:w="2835" w:type="dxa"/>
            <w:shd w:val="clear" w:color="auto" w:fill="F6F6F6"/>
            <w:tcMar>
              <w:left w:w="0" w:type="dxa"/>
              <w:right w:w="0" w:type="dxa"/>
            </w:tcMar>
          </w:tcPr>
          <w:p w:rsidR="0054185A" w:rsidRDefault="0054185A" w:rsidP="00576BE9">
            <w:pPr>
              <w:autoSpaceDE w:val="0"/>
              <w:autoSpaceDN w:val="0"/>
              <w:spacing w:before="54" w:after="0" w:line="276" w:lineRule="exact"/>
              <w:ind w:left="74"/>
              <w:rPr>
                <w:rFonts w:ascii="Helvetica" w:eastAsia="Helvetica" w:hAnsi="Helvetica"/>
                <w:color w:val="626262"/>
                <w:sz w:val="20"/>
              </w:rPr>
            </w:pPr>
          </w:p>
        </w:tc>
        <w:tc>
          <w:tcPr>
            <w:tcW w:w="2127" w:type="dxa"/>
            <w:shd w:val="clear" w:color="auto" w:fill="F6F6F6"/>
            <w:tcMar>
              <w:left w:w="0" w:type="dxa"/>
              <w:right w:w="0" w:type="dxa"/>
            </w:tcMar>
          </w:tcPr>
          <w:p w:rsidR="0054185A" w:rsidRDefault="0054185A" w:rsidP="00576BE9">
            <w:pPr>
              <w:autoSpaceDE w:val="0"/>
              <w:autoSpaceDN w:val="0"/>
              <w:spacing w:before="100" w:after="0" w:line="230" w:lineRule="exact"/>
              <w:ind w:left="96"/>
              <w:rPr>
                <w:rFonts w:ascii="Helvetica" w:eastAsia="Helvetica" w:hAnsi="Helvetica"/>
                <w:color w:val="626262"/>
                <w:sz w:val="20"/>
              </w:rPr>
            </w:pPr>
          </w:p>
        </w:tc>
        <w:tc>
          <w:tcPr>
            <w:tcW w:w="3685" w:type="dxa"/>
            <w:shd w:val="clear" w:color="auto" w:fill="F6F6F6"/>
            <w:tcMar>
              <w:left w:w="0" w:type="dxa"/>
              <w:right w:w="0" w:type="dxa"/>
            </w:tcMar>
          </w:tcPr>
          <w:p w:rsidR="0054185A" w:rsidRDefault="0054185A" w:rsidP="00576BE9">
            <w:pPr>
              <w:autoSpaceDE w:val="0"/>
              <w:autoSpaceDN w:val="0"/>
              <w:spacing w:before="54" w:after="0" w:line="276" w:lineRule="exact"/>
              <w:ind w:left="96"/>
              <w:rPr>
                <w:rFonts w:ascii="Helvetica" w:eastAsia="Helvetica" w:hAnsi="Helvetica"/>
                <w:color w:val="626262"/>
                <w:sz w:val="20"/>
              </w:rPr>
            </w:pPr>
          </w:p>
        </w:tc>
      </w:tr>
    </w:tbl>
    <w:p w:rsidR="00F040C0" w:rsidRDefault="00F040C0" w:rsidP="00666A46"/>
    <w:sectPr w:rsidR="00F040C0" w:rsidSect="00666A46">
      <w:pgSz w:w="16838" w:h="23811"/>
      <w:pgMar w:top="400" w:right="780" w:bottom="480" w:left="800" w:header="720" w:footer="720" w:gutter="0"/>
      <w:cols w:space="720" w:equalWidth="0">
        <w:col w:w="15258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15074B"/>
    <w:rsid w:val="0029639D"/>
    <w:rsid w:val="00326F90"/>
    <w:rsid w:val="0054185A"/>
    <w:rsid w:val="00576BE9"/>
    <w:rsid w:val="00666A46"/>
    <w:rsid w:val="00AA1D8D"/>
    <w:rsid w:val="00AE55C4"/>
    <w:rsid w:val="00B1535C"/>
    <w:rsid w:val="00B47730"/>
    <w:rsid w:val="00CB0664"/>
    <w:rsid w:val="00D429B9"/>
    <w:rsid w:val="00DB5B29"/>
    <w:rsid w:val="00F040C0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4185A"/>
  </w:style>
  <w:style w:type="paragraph" w:styleId="1">
    <w:name w:val="heading 1"/>
    <w:basedOn w:val="a1"/>
    <w:next w:val="a1"/>
    <w:link w:val="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2"/>
    <w:link w:val="a5"/>
    <w:uiPriority w:val="99"/>
    <w:rsid w:val="00E618BF"/>
  </w:style>
  <w:style w:type="paragraph" w:styleId="a6">
    <w:name w:val="footer"/>
    <w:basedOn w:val="a1"/>
    <w:link w:val="Char0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2"/>
    <w:link w:val="a6"/>
    <w:uiPriority w:val="99"/>
    <w:rsid w:val="00E618BF"/>
  </w:style>
  <w:style w:type="paragraph" w:styleId="a7">
    <w:name w:val="No Spacing"/>
    <w:uiPriority w:val="1"/>
    <w:qFormat/>
    <w:rsid w:val="00FC693F"/>
    <w:pPr>
      <w:spacing w:after="0" w:line="240" w:lineRule="auto"/>
    </w:pPr>
  </w:style>
  <w:style w:type="character" w:customStyle="1" w:styleId="1Char">
    <w:name w:val="Επικεφαλίδα 1 Char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1"/>
    <w:next w:val="a1"/>
    <w:link w:val="Char1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Τίτλος Char"/>
    <w:basedOn w:val="a2"/>
    <w:link w:val="a8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1"/>
    <w:next w:val="a1"/>
    <w:link w:val="Char2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2">
    <w:name w:val="Υπότιτλος Char"/>
    <w:basedOn w:val="a2"/>
    <w:link w:val="a9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b">
    <w:name w:val="Body Text"/>
    <w:basedOn w:val="a1"/>
    <w:link w:val="Char3"/>
    <w:uiPriority w:val="99"/>
    <w:unhideWhenUsed/>
    <w:rsid w:val="00AA1D8D"/>
    <w:pPr>
      <w:spacing w:after="120"/>
    </w:pPr>
  </w:style>
  <w:style w:type="character" w:customStyle="1" w:styleId="Char3">
    <w:name w:val="Σώμα κειμένου Char"/>
    <w:basedOn w:val="a2"/>
    <w:link w:val="ab"/>
    <w:uiPriority w:val="99"/>
    <w:rsid w:val="00AA1D8D"/>
  </w:style>
  <w:style w:type="paragraph" w:styleId="22">
    <w:name w:val="Body Text 2"/>
    <w:basedOn w:val="a1"/>
    <w:link w:val="2Char0"/>
    <w:uiPriority w:val="99"/>
    <w:unhideWhenUsed/>
    <w:rsid w:val="00AA1D8D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rsid w:val="00AA1D8D"/>
  </w:style>
  <w:style w:type="paragraph" w:styleId="32">
    <w:name w:val="Body Text 3"/>
    <w:basedOn w:val="a1"/>
    <w:link w:val="3Char0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2"/>
    <w:uiPriority w:val="99"/>
    <w:rsid w:val="00AA1D8D"/>
    <w:rPr>
      <w:sz w:val="16"/>
      <w:szCs w:val="16"/>
    </w:rPr>
  </w:style>
  <w:style w:type="paragraph" w:styleId="ac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3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3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d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4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4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e">
    <w:name w:val="macro"/>
    <w:link w:val="Char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Char4">
    <w:name w:val="Κείμενο μακροεντολής Char"/>
    <w:basedOn w:val="a2"/>
    <w:link w:val="ae"/>
    <w:uiPriority w:val="99"/>
    <w:rsid w:val="0029639D"/>
    <w:rPr>
      <w:rFonts w:ascii="Courier" w:hAnsi="Courier"/>
      <w:sz w:val="20"/>
      <w:szCs w:val="20"/>
    </w:rPr>
  </w:style>
  <w:style w:type="paragraph" w:styleId="af">
    <w:name w:val="Quote"/>
    <w:basedOn w:val="a1"/>
    <w:next w:val="a1"/>
    <w:link w:val="Char5"/>
    <w:uiPriority w:val="29"/>
    <w:qFormat/>
    <w:rsid w:val="00FC693F"/>
    <w:rPr>
      <w:i/>
      <w:iCs/>
      <w:color w:val="000000" w:themeColor="text1"/>
    </w:rPr>
  </w:style>
  <w:style w:type="character" w:customStyle="1" w:styleId="Char5">
    <w:name w:val="Απόσπασμα Char"/>
    <w:basedOn w:val="a2"/>
    <w:link w:val="af"/>
    <w:uiPriority w:val="29"/>
    <w:rsid w:val="00FC693F"/>
    <w:rPr>
      <w:i/>
      <w:iCs/>
      <w:color w:val="000000" w:themeColor="text1"/>
    </w:rPr>
  </w:style>
  <w:style w:type="character" w:customStyle="1" w:styleId="4Char">
    <w:name w:val="Επικεφαλίδα 4 Char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1">
    <w:name w:val="Strong"/>
    <w:basedOn w:val="a2"/>
    <w:uiPriority w:val="22"/>
    <w:qFormat/>
    <w:rsid w:val="00FC693F"/>
    <w:rPr>
      <w:b/>
      <w:bCs/>
    </w:rPr>
  </w:style>
  <w:style w:type="character" w:styleId="af2">
    <w:name w:val="Emphasis"/>
    <w:basedOn w:val="a2"/>
    <w:uiPriority w:val="20"/>
    <w:qFormat/>
    <w:rsid w:val="00FC693F"/>
    <w:rPr>
      <w:i/>
      <w:iCs/>
    </w:rPr>
  </w:style>
  <w:style w:type="paragraph" w:styleId="af3">
    <w:name w:val="Intense Quote"/>
    <w:basedOn w:val="a1"/>
    <w:next w:val="a1"/>
    <w:link w:val="Char6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6">
    <w:name w:val="Έντονο εισαγωγικό Char"/>
    <w:basedOn w:val="a2"/>
    <w:link w:val="af3"/>
    <w:uiPriority w:val="30"/>
    <w:rsid w:val="00FC693F"/>
    <w:rPr>
      <w:b/>
      <w:bCs/>
      <w:i/>
      <w:iCs/>
      <w:color w:val="4F81BD" w:themeColor="accent1"/>
    </w:rPr>
  </w:style>
  <w:style w:type="character" w:styleId="af4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5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6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7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9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a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c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d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0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1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6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7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5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e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0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1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85A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D8C586-F8AF-4BEC-8ECB-4F5D87D2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1225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pilot</cp:lastModifiedBy>
  <cp:revision>2</cp:revision>
  <dcterms:created xsi:type="dcterms:W3CDTF">2022-05-31T08:23:00Z</dcterms:created>
  <dcterms:modified xsi:type="dcterms:W3CDTF">2022-05-31T08:23:00Z</dcterms:modified>
</cp:coreProperties>
</file>